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30F8974" w:rsidR="007D73CE" w:rsidRDefault="00E34C69" w:rsidP="00A74B75">
      <w:pPr>
        <w:spacing w:after="0" w:line="360" w:lineRule="auto"/>
        <w:jc w:val="center"/>
        <w:rPr>
          <w:rFonts w:ascii="Sylfaen" w:hAnsi="Sylfaen" w:cs="Sylfaen"/>
          <w:b/>
          <w:noProof/>
          <w:lang w:val="ka-GE"/>
        </w:rPr>
      </w:pPr>
      <w:r>
        <w:rPr>
          <w:rFonts w:ascii="Sylfaen" w:hAnsi="Sylfaen" w:cs="Sylfaen"/>
          <w:b/>
          <w:noProof/>
          <w:lang w:val="ka-GE"/>
        </w:rPr>
        <w:t xml:space="preserve"> </w:t>
      </w:r>
      <w:r w:rsidR="0028539D">
        <w:rPr>
          <w:rFonts w:ascii="Sylfaen" w:hAnsi="Sylfaen" w:cs="Sylfaen"/>
          <w:b/>
          <w:noProof/>
        </w:rPr>
        <w:drawing>
          <wp:inline distT="0" distB="0" distL="0" distR="0" wp14:anchorId="4F6FB9E2" wp14:editId="057614E0">
            <wp:extent cx="2945765" cy="18821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21" cy="1885115"/>
                    </a:xfrm>
                    <a:prstGeom prst="rect">
                      <a:avLst/>
                    </a:prstGeom>
                  </pic:spPr>
                </pic:pic>
              </a:graphicData>
            </a:graphic>
          </wp:inline>
        </w:drawing>
      </w:r>
    </w:p>
    <w:p w14:paraId="03DAF875" w14:textId="4FFC6FCF" w:rsidR="00E34C69" w:rsidRDefault="00E34C69" w:rsidP="00E34C69">
      <w:pPr>
        <w:spacing w:after="0" w:line="360" w:lineRule="auto"/>
        <w:jc w:val="center"/>
        <w:rPr>
          <w:rFonts w:ascii="Sylfaen" w:hAnsi="Sylfaen" w:cs="Sylfaen"/>
          <w:b/>
          <w:noProof/>
          <w:lang w:val="ka-GE"/>
        </w:rPr>
      </w:pPr>
      <w:r>
        <w:rPr>
          <w:rFonts w:ascii="Sylfaen" w:hAnsi="Sylfaen" w:cs="Sylfaen"/>
          <w:b/>
          <w:noProof/>
        </w:rPr>
        <w:drawing>
          <wp:inline distT="0" distB="0" distL="0" distR="0" wp14:anchorId="574D60E9" wp14:editId="4A74B071">
            <wp:extent cx="2383790" cy="1661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3790" cy="1661160"/>
                    </a:xfrm>
                    <a:prstGeom prst="rect">
                      <a:avLst/>
                    </a:prstGeom>
                    <a:noFill/>
                  </pic:spPr>
                </pic:pic>
              </a:graphicData>
            </a:graphic>
          </wp:inline>
        </w:drawing>
      </w:r>
    </w:p>
    <w:p w14:paraId="53483A8E" w14:textId="77777777" w:rsidR="00E34C69" w:rsidRDefault="00E34C69" w:rsidP="00E34C69">
      <w:pPr>
        <w:spacing w:after="0" w:line="240" w:lineRule="auto"/>
        <w:ind w:left="2520"/>
        <w:rPr>
          <w:rFonts w:ascii="Sylfaen" w:hAnsi="Sylfaen"/>
          <w:noProof/>
          <w:lang w:val="ka-GE"/>
        </w:rPr>
      </w:pPr>
      <w:r>
        <w:rPr>
          <w:rFonts w:ascii="Sylfaen" w:hAnsi="Sylfaen"/>
          <w:noProof/>
          <w:lang w:val="ka-GE"/>
        </w:rPr>
        <w:t xml:space="preserve">      </w:t>
      </w:r>
      <w:r>
        <w:rPr>
          <w:noProof/>
        </w:rPr>
        <w:drawing>
          <wp:inline distT="0" distB="0" distL="0" distR="0" wp14:anchorId="3EBB1569" wp14:editId="2A312681">
            <wp:extent cx="2339340" cy="1186858"/>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897" cy="1189170"/>
                    </a:xfrm>
                    <a:prstGeom prst="rect">
                      <a:avLst/>
                    </a:prstGeom>
                    <a:noFill/>
                  </pic:spPr>
                </pic:pic>
              </a:graphicData>
            </a:graphic>
          </wp:inline>
        </w:drawing>
      </w:r>
      <w:r w:rsidR="008767C9">
        <w:rPr>
          <w:noProof/>
        </w:rPr>
        <w:t xml:space="preserve">   </w:t>
      </w:r>
      <w:r>
        <w:rPr>
          <w:rFonts w:ascii="Sylfaen" w:hAnsi="Sylfaen"/>
          <w:noProof/>
          <w:lang w:val="ka-GE"/>
        </w:rPr>
        <w:t xml:space="preserve"> </w:t>
      </w:r>
    </w:p>
    <w:p w14:paraId="1C3FF3B0" w14:textId="77777777" w:rsidR="00E34C69" w:rsidRDefault="00E34C69" w:rsidP="00E34C69">
      <w:pPr>
        <w:spacing w:after="0" w:line="240" w:lineRule="auto"/>
        <w:ind w:left="2520"/>
        <w:rPr>
          <w:rFonts w:ascii="Sylfaen" w:hAnsi="Sylfaen"/>
          <w:noProof/>
          <w:lang w:val="ka-GE"/>
        </w:rPr>
      </w:pPr>
    </w:p>
    <w:p w14:paraId="2192C57C" w14:textId="2C177DC0" w:rsidR="009815C7" w:rsidRPr="00E37C5C" w:rsidRDefault="00E34C69" w:rsidP="00E34C69">
      <w:pPr>
        <w:spacing w:after="0" w:line="240" w:lineRule="auto"/>
        <w:ind w:left="2520"/>
        <w:rPr>
          <w:rFonts w:ascii="Sylfaen" w:hAnsi="Sylfaen" w:cs="Sylfaen"/>
          <w:b/>
        </w:rPr>
      </w:pPr>
      <w:r>
        <w:rPr>
          <w:rFonts w:ascii="Sylfaen" w:hAnsi="Sylfaen"/>
          <w:noProof/>
          <w:lang w:val="ka-GE"/>
        </w:rPr>
        <w:t xml:space="preserve">                                                       </w:t>
      </w:r>
      <w:r w:rsidR="008767C9">
        <w:rPr>
          <w:noProof/>
        </w:rPr>
        <w:t xml:space="preserve">           </w:t>
      </w:r>
      <w:r>
        <w:rPr>
          <w:rFonts w:ascii="Sylfaen" w:hAnsi="Sylfaen"/>
          <w:noProof/>
          <w:lang w:val="ka-GE"/>
        </w:rPr>
        <w:t xml:space="preserve">  </w:t>
      </w:r>
      <w:r w:rsidR="008767C9">
        <w:rPr>
          <w:noProof/>
        </w:rPr>
        <w:t xml:space="preserve">       </w:t>
      </w:r>
      <w:r>
        <w:rPr>
          <w:rFonts w:ascii="Sylfaen" w:hAnsi="Sylfaen"/>
          <w:noProof/>
          <w:lang w:val="ka-GE"/>
        </w:rPr>
        <w:t xml:space="preserve">      </w:t>
      </w:r>
      <w:r>
        <w:rPr>
          <w:noProof/>
        </w:rPr>
        <w:drawing>
          <wp:inline distT="0" distB="0" distL="0" distR="0" wp14:anchorId="5FD0C9E9" wp14:editId="67DEDA6A">
            <wp:extent cx="2647113" cy="871216"/>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81825" cy="882640"/>
                    </a:xfrm>
                    <a:prstGeom prst="rect">
                      <a:avLst/>
                    </a:prstGeom>
                  </pic:spPr>
                </pic:pic>
              </a:graphicData>
            </a:graphic>
          </wp:inline>
        </w:drawing>
      </w:r>
    </w:p>
    <w:p w14:paraId="701FB870" w14:textId="2C03E70E" w:rsidR="009815C7" w:rsidRPr="00E37C5C" w:rsidRDefault="009815C7" w:rsidP="002372DD">
      <w:pPr>
        <w:spacing w:after="0" w:line="240" w:lineRule="auto"/>
        <w:jc w:val="center"/>
        <w:rPr>
          <w:rFonts w:ascii="Sylfaen" w:hAnsi="Sylfaen" w:cs="Sylfaen"/>
          <w:b/>
        </w:rPr>
      </w:pPr>
    </w:p>
    <w:p w14:paraId="7F37A681" w14:textId="77777777" w:rsidR="009815C7" w:rsidRPr="00E37C5C" w:rsidRDefault="009815C7" w:rsidP="00794191">
      <w:pPr>
        <w:spacing w:after="0" w:line="240" w:lineRule="auto"/>
        <w:jc w:val="center"/>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6989D59A" w14:textId="035130B0" w:rsidR="00A71E0B" w:rsidRDefault="009815C7" w:rsidP="00A71E0B">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A71E0B">
      <w:pPr>
        <w:spacing w:after="0" w:line="240" w:lineRule="auto"/>
        <w:jc w:val="center"/>
        <w:rPr>
          <w:rFonts w:ascii="Sylfaen" w:hAnsi="Sylfaen" w:cs="Sylfaen"/>
          <w:b/>
          <w:lang w:val="ka-GE"/>
        </w:rPr>
      </w:pPr>
    </w:p>
    <w:p w14:paraId="0621B8C3" w14:textId="5E99C62E" w:rsidR="00A71E0B" w:rsidRPr="008767C9" w:rsidRDefault="00E34C69" w:rsidP="00A71E0B">
      <w:pPr>
        <w:spacing w:after="0" w:line="240" w:lineRule="auto"/>
        <w:jc w:val="center"/>
        <w:rPr>
          <w:rFonts w:ascii="Sylfaen" w:hAnsi="Sylfaen" w:cs="Sylfaen"/>
          <w:b/>
          <w:lang w:val="ka-GE"/>
        </w:rPr>
      </w:pPr>
      <w:r>
        <w:rPr>
          <w:rFonts w:ascii="Sylfaen" w:hAnsi="Sylfaen" w:cs="Sylfaen"/>
          <w:b/>
          <w:lang w:val="ka-GE"/>
        </w:rPr>
        <w:t>ზაფხულის</w:t>
      </w:r>
      <w:r w:rsidR="008767C9">
        <w:rPr>
          <w:rFonts w:ascii="Sylfaen" w:hAnsi="Sylfaen" w:cs="Sylfaen"/>
          <w:b/>
          <w:lang w:val="ka-GE"/>
        </w:rPr>
        <w:t xml:space="preserve"> სპეც ფორმების შესყიდვასთან დაკავშირებით </w:t>
      </w:r>
    </w:p>
    <w:p w14:paraId="0C0E685F" w14:textId="77777777" w:rsidR="001B055A" w:rsidRPr="004B0C7B" w:rsidRDefault="001B055A" w:rsidP="00794191">
      <w:pPr>
        <w:spacing w:after="0" w:line="240" w:lineRule="auto"/>
        <w:jc w:val="center"/>
        <w:rPr>
          <w:rFonts w:ascii="Sylfaen" w:hAnsi="Sylfaen" w:cs="Sylfaen"/>
          <w:b/>
          <w:bCs/>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t>შესყიდვის ობიექტის დასახელება</w:t>
      </w:r>
    </w:p>
    <w:p w14:paraId="22D4CDF1" w14:textId="374BBC68" w:rsidR="008647CD" w:rsidRDefault="00D30223" w:rsidP="0028539D">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DD1FDF">
        <w:rPr>
          <w:rFonts w:ascii="Sylfaen" w:hAnsi="Sylfaen" w:cs="Arial"/>
          <w:lang w:val="ka-GE"/>
        </w:rPr>
        <w:t xml:space="preserve">, შპს </w:t>
      </w:r>
      <w:r w:rsidR="0028539D">
        <w:rPr>
          <w:rFonts w:ascii="Sylfaen" w:hAnsi="Sylfaen" w:cs="Arial"/>
          <w:lang w:val="ka-GE"/>
        </w:rPr>
        <w:t>„რუსთავის წყალი“ (RWC, ს/კ 21632</w:t>
      </w:r>
      <w:r w:rsidR="0028539D" w:rsidRPr="0028539D">
        <w:rPr>
          <w:rFonts w:ascii="Sylfaen" w:hAnsi="Sylfaen" w:cs="Arial"/>
          <w:lang w:val="ka-GE"/>
        </w:rPr>
        <w:t>351</w:t>
      </w:r>
      <w:r w:rsidR="00DD1FDF">
        <w:rPr>
          <w:rFonts w:ascii="Sylfaen" w:hAnsi="Sylfaen" w:cs="Arial"/>
          <w:lang w:val="ka-GE"/>
        </w:rPr>
        <w:t xml:space="preserve">), შპს </w:t>
      </w:r>
      <w:r w:rsidR="0028539D">
        <w:rPr>
          <w:rFonts w:ascii="Sylfaen" w:hAnsi="Sylfaen" w:cs="Arial"/>
          <w:lang w:val="ka-GE"/>
        </w:rPr>
        <w:t>„</w:t>
      </w:r>
      <w:r w:rsidR="00DD1FDF">
        <w:rPr>
          <w:rFonts w:ascii="Sylfaen" w:hAnsi="Sylfaen" w:cs="Arial"/>
          <w:lang w:val="ka-GE"/>
        </w:rPr>
        <w:t>გარდაბნის გამწმენდი ნაგებობა</w:t>
      </w:r>
      <w:r w:rsidR="0028539D">
        <w:rPr>
          <w:rFonts w:ascii="Sylfaen" w:hAnsi="Sylfaen" w:cs="Arial"/>
          <w:lang w:val="ka-GE"/>
        </w:rPr>
        <w:t>“ (GST, ს/კ 203</w:t>
      </w:r>
      <w:r w:rsidR="0028539D" w:rsidRPr="0028539D">
        <w:rPr>
          <w:rFonts w:ascii="Sylfaen" w:hAnsi="Sylfaen" w:cs="Arial"/>
          <w:lang w:val="ka-GE"/>
        </w:rPr>
        <w:t>828313</w:t>
      </w:r>
      <w:r w:rsidR="0028539D">
        <w:rPr>
          <w:rFonts w:ascii="Sylfaen" w:hAnsi="Sylfaen" w:cs="Arial"/>
          <w:lang w:val="ka-GE"/>
        </w:rPr>
        <w:t>)</w:t>
      </w:r>
      <w:r w:rsidR="00713EFC" w:rsidRPr="0028539D">
        <w:rPr>
          <w:rFonts w:ascii="Arial" w:hAnsi="Arial" w:cs="Arial"/>
          <w:lang w:val="ka-GE"/>
        </w:rPr>
        <w:t xml:space="preserve"> </w:t>
      </w:r>
      <w:r w:rsidR="008767C9">
        <w:rPr>
          <w:rFonts w:ascii="Sylfaen" w:hAnsi="Sylfaen" w:cs="Arial"/>
          <w:lang w:val="ka-GE"/>
        </w:rPr>
        <w:t>და შპს „საგურამო ენერჯი“ (</w:t>
      </w:r>
      <w:r w:rsidR="008767C9" w:rsidRPr="008767C9">
        <w:rPr>
          <w:rFonts w:ascii="Sylfaen" w:hAnsi="Sylfaen" w:cs="Arial"/>
          <w:lang w:val="ka-GE"/>
        </w:rPr>
        <w:t xml:space="preserve">SENG, </w:t>
      </w:r>
      <w:r w:rsidR="008767C9">
        <w:rPr>
          <w:rFonts w:ascii="Sylfaen" w:hAnsi="Sylfaen" w:cs="Arial"/>
          <w:lang w:val="ka-GE"/>
        </w:rPr>
        <w:t xml:space="preserve">ს/კ </w:t>
      </w:r>
      <w:r w:rsidR="008767C9" w:rsidRPr="008767C9">
        <w:rPr>
          <w:rFonts w:ascii="Sylfaen" w:hAnsi="Sylfaen" w:cs="Arial"/>
          <w:lang w:val="ka-GE"/>
        </w:rPr>
        <w:t>206337007</w:t>
      </w:r>
      <w:r w:rsidR="008767C9">
        <w:rPr>
          <w:rFonts w:ascii="Sylfaen" w:hAnsi="Sylfaen" w:cs="Arial"/>
          <w:lang w:val="ka-GE"/>
        </w:rPr>
        <w:t>)</w:t>
      </w:r>
      <w:r w:rsidR="00A3171A">
        <w:rPr>
          <w:rFonts w:ascii="Sylfaen" w:hAnsi="Sylfaen" w:cs="Arial"/>
          <w:lang w:val="ka-GE"/>
        </w:rPr>
        <w:t xml:space="preserve"> (შემდგომში „შემსყიდველი</w:t>
      </w:r>
      <w:r w:rsidR="0002568F">
        <w:rPr>
          <w:rFonts w:ascii="Sylfaen" w:hAnsi="Sylfaen" w:cs="Arial"/>
          <w:lang w:val="ka-GE"/>
        </w:rPr>
        <w:t>“</w:t>
      </w:r>
      <w:r w:rsidR="00A3171A">
        <w:rPr>
          <w:rFonts w:ascii="Sylfaen" w:hAnsi="Sylfaen" w:cs="Arial"/>
          <w:lang w:val="ka-GE"/>
        </w:rPr>
        <w:t xml:space="preserve">)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გაერთიანებულ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E34C69" w:rsidRPr="00E34C69">
        <w:rPr>
          <w:rFonts w:ascii="Sylfaen" w:hAnsi="Sylfaen" w:cs="Sylfaen"/>
          <w:b/>
          <w:lang w:val="ka-GE"/>
        </w:rPr>
        <w:t>ზაფხულის</w:t>
      </w:r>
      <w:r w:rsidR="008767C9" w:rsidRPr="00E34C69">
        <w:rPr>
          <w:rFonts w:ascii="Sylfaen" w:hAnsi="Sylfaen" w:cs="Sylfaen"/>
          <w:b/>
          <w:lang w:val="ka-GE"/>
        </w:rPr>
        <w:t xml:space="preserve"> </w:t>
      </w:r>
      <w:r w:rsidR="008767C9">
        <w:rPr>
          <w:rFonts w:ascii="Sylfaen" w:hAnsi="Sylfaen" w:cs="Sylfaen"/>
          <w:b/>
          <w:lang w:val="ka-GE"/>
        </w:rPr>
        <w:t xml:space="preserve">სპეც ფორმების შესყიდვასთან დაკავშირებით. </w:t>
      </w:r>
    </w:p>
    <w:p w14:paraId="2C3457DE" w14:textId="35A2CC3A" w:rsidR="004272D2" w:rsidRDefault="004272D2" w:rsidP="00191803">
      <w:pPr>
        <w:spacing w:line="240" w:lineRule="auto"/>
        <w:rPr>
          <w:rFonts w:ascii="Sylfaen" w:hAnsi="Sylfaen" w:cs="Sylfaen"/>
          <w:lang w:val="ka-GE"/>
        </w:rPr>
      </w:pPr>
    </w:p>
    <w:p w14:paraId="4181A064" w14:textId="53D3DF11" w:rsidR="004272D2" w:rsidRDefault="008767C9" w:rsidP="00191803">
      <w:pPr>
        <w:spacing w:line="240" w:lineRule="auto"/>
        <w:rPr>
          <w:rFonts w:ascii="Sylfaen" w:hAnsi="Sylfaen" w:cs="Sylfaen"/>
          <w:b/>
          <w:lang w:val="ka-GE"/>
        </w:rPr>
      </w:pPr>
      <w:r>
        <w:rPr>
          <w:rFonts w:ascii="Sylfaen" w:hAnsi="Sylfaen" w:cs="Sylfaen"/>
          <w:b/>
          <w:lang w:val="ka-GE"/>
        </w:rPr>
        <w:t>განს</w:t>
      </w:r>
      <w:r w:rsidR="004272D2" w:rsidRPr="004272D2">
        <w:rPr>
          <w:rFonts w:ascii="Sylfaen" w:hAnsi="Sylfaen" w:cs="Sylfaen"/>
          <w:b/>
          <w:lang w:val="ka-GE"/>
        </w:rPr>
        <w:t>ა</w:t>
      </w:r>
      <w:r>
        <w:rPr>
          <w:rFonts w:ascii="Sylfaen" w:hAnsi="Sylfaen" w:cs="Sylfaen"/>
          <w:b/>
          <w:lang w:val="ka-GE"/>
        </w:rPr>
        <w:t xml:space="preserve">კუთრებული </w:t>
      </w:r>
      <w:r w:rsidR="004272D2" w:rsidRPr="004272D2">
        <w:rPr>
          <w:rFonts w:ascii="Sylfaen" w:hAnsi="Sylfaen" w:cs="Sylfaen"/>
          <w:b/>
          <w:lang w:val="ka-GE"/>
        </w:rPr>
        <w:t>მოთხოვნები:</w:t>
      </w:r>
    </w:p>
    <w:p w14:paraId="5BD7B4CB" w14:textId="4AE58FA8" w:rsidR="00440A96" w:rsidRPr="00440A96" w:rsidRDefault="005B1472" w:rsidP="008767C9">
      <w:pPr>
        <w:jc w:val="both"/>
        <w:rPr>
          <w:rFonts w:ascii="Sylfaen" w:hAnsi="Sylfaen" w:cs="Sylfaen"/>
          <w:b/>
          <w:u w:val="single"/>
          <w:lang w:val="ka-GE"/>
        </w:rPr>
      </w:pPr>
      <w:r w:rsidRPr="005B1472">
        <w:rPr>
          <w:rFonts w:ascii="Sylfaen" w:hAnsi="Sylfaen" w:cs="Sylfaen"/>
          <w:lang w:val="ka-GE"/>
        </w:rPr>
        <w:t xml:space="preserve">წინამდებარე ტენდერში გამარჯვებული კომპანია ვალდებულია უზრუნველყოს </w:t>
      </w:r>
      <w:r w:rsidR="00ED0FC0">
        <w:rPr>
          <w:rFonts w:ascii="Sylfaen" w:hAnsi="Sylfaen" w:cs="Sylfaen"/>
          <w:lang w:val="ka-GE"/>
        </w:rPr>
        <w:t xml:space="preserve">კომპანიის შიდა დიზაინის მიხედვით, </w:t>
      </w:r>
      <w:r w:rsidRPr="005B1472">
        <w:rPr>
          <w:rFonts w:ascii="Sylfaen" w:hAnsi="Sylfaen" w:cs="Sylfaen"/>
          <w:lang w:val="ka-GE"/>
        </w:rPr>
        <w:t>დანართი N</w:t>
      </w:r>
      <w:r w:rsidR="00A3171A">
        <w:rPr>
          <w:rFonts w:ascii="Sylfaen" w:hAnsi="Sylfaen" w:cs="Sylfaen"/>
          <w:lang w:val="ka-GE"/>
        </w:rPr>
        <w:t>1</w:t>
      </w:r>
      <w:r w:rsidRPr="005B1472">
        <w:rPr>
          <w:rFonts w:ascii="Sylfaen" w:hAnsi="Sylfaen" w:cs="Sylfaen"/>
          <w:lang w:val="ka-GE"/>
        </w:rPr>
        <w:t>-ი</w:t>
      </w:r>
      <w:r w:rsidR="00564625">
        <w:rPr>
          <w:rFonts w:ascii="Sylfaen" w:hAnsi="Sylfaen" w:cs="Sylfaen"/>
          <w:lang w:val="ka-GE"/>
        </w:rPr>
        <w:t>ს</w:t>
      </w:r>
      <w:r w:rsidR="008767C9">
        <w:rPr>
          <w:rFonts w:ascii="Sylfaen" w:hAnsi="Sylfaen" w:cs="Sylfaen"/>
          <w:lang w:val="ka-GE"/>
        </w:rPr>
        <w:t xml:space="preserve">ა და დანართი N2-ის მიხედვით </w:t>
      </w:r>
      <w:r w:rsidR="00E34C69">
        <w:rPr>
          <w:rFonts w:ascii="Sylfaen" w:hAnsi="Sylfaen" w:cs="Sylfaen"/>
          <w:lang w:val="ka-GE"/>
        </w:rPr>
        <w:t>ზაფხულის</w:t>
      </w:r>
      <w:r w:rsidR="008767C9">
        <w:rPr>
          <w:rFonts w:ascii="Sylfaen" w:hAnsi="Sylfaen" w:cs="Sylfaen"/>
          <w:lang w:val="ka-GE"/>
        </w:rPr>
        <w:t xml:space="preserve"> სპეც ფორმებით მომარაგება არაუგვიანეს ა.წ. </w:t>
      </w:r>
      <w:r w:rsidR="00E34C69">
        <w:rPr>
          <w:rFonts w:ascii="Sylfaen" w:hAnsi="Sylfaen" w:cs="Sylfaen"/>
          <w:lang w:val="ka-GE"/>
        </w:rPr>
        <w:t xml:space="preserve">20 აპრილისა </w:t>
      </w:r>
      <w:r w:rsidR="008767C9">
        <w:rPr>
          <w:rFonts w:ascii="Sylfaen" w:hAnsi="Sylfaen" w:cs="Sylfaen"/>
          <w:lang w:val="ka-GE"/>
        </w:rPr>
        <w:t xml:space="preserve"> </w:t>
      </w:r>
      <w:r w:rsidR="00A3171A">
        <w:rPr>
          <w:rFonts w:ascii="Sylfaen" w:hAnsi="Sylfaen" w:cs="Sylfaen"/>
          <w:lang w:val="ka-GE"/>
        </w:rPr>
        <w:t xml:space="preserve"> </w:t>
      </w:r>
    </w:p>
    <w:p w14:paraId="0353AF42" w14:textId="3AAE10D2" w:rsidR="001B055A" w:rsidRPr="009D5234" w:rsidRDefault="001B055A" w:rsidP="001B055A">
      <w:pPr>
        <w:spacing w:after="0" w:line="240" w:lineRule="auto"/>
        <w:jc w:val="both"/>
        <w:rPr>
          <w:rFonts w:ascii="Sylfaen" w:hAnsi="Sylfaen" w:cs="Sylfaen"/>
          <w:b/>
          <w:bCs/>
          <w:lang w:val="ka-GE"/>
        </w:rPr>
      </w:pPr>
    </w:p>
    <w:p w14:paraId="42C81158" w14:textId="0CAD50A2"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02568F">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r w:rsidR="008767C9">
        <w:rPr>
          <w:rFonts w:ascii="Sylfaen" w:hAnsi="Sylfaen"/>
          <w:b/>
          <w:lang w:val="ka-GE"/>
        </w:rPr>
        <w:t>/</w:t>
      </w:r>
    </w:p>
    <w:p w14:paraId="1D5E57E5" w14:textId="77777777" w:rsidR="000353F8" w:rsidRPr="00E37C5C" w:rsidRDefault="000353F8" w:rsidP="000353F8">
      <w:pPr>
        <w:spacing w:after="0" w:line="240" w:lineRule="auto"/>
        <w:jc w:val="both"/>
        <w:rPr>
          <w:rFonts w:ascii="Sylfaen" w:hAnsi="Sylfaen" w:cs="Sylfaen"/>
          <w:lang w:val="ka-GE"/>
        </w:rPr>
      </w:pPr>
    </w:p>
    <w:p w14:paraId="036008C2" w14:textId="66D45461" w:rsidR="000353F8" w:rsidRDefault="00E34C69" w:rsidP="00153785">
      <w:pPr>
        <w:spacing w:line="240" w:lineRule="auto"/>
        <w:rPr>
          <w:rFonts w:ascii="Sylfaen" w:hAnsi="Sylfaen" w:cs="Sylfaen"/>
          <w:lang w:val="ka-GE"/>
        </w:rPr>
      </w:pPr>
      <w:r>
        <w:rPr>
          <w:rFonts w:ascii="Sylfaen" w:hAnsi="Sylfaen" w:cs="Sylfaen"/>
          <w:lang w:val="ka-GE"/>
        </w:rPr>
        <w:t>ზაფხულის</w:t>
      </w:r>
      <w:r w:rsidR="008767C9">
        <w:rPr>
          <w:rFonts w:ascii="Sylfaen" w:hAnsi="Sylfaen" w:cs="Sylfaen"/>
          <w:lang w:val="ka-GE"/>
        </w:rPr>
        <w:t xml:space="preserve"> სპეც ფორმების კონსოლიდირებული რაოდენობა, აღწერით, ფოტომასალითა და ზომებ</w:t>
      </w:r>
      <w:r w:rsidR="00564625">
        <w:rPr>
          <w:rFonts w:ascii="Sylfaen" w:hAnsi="Sylfaen" w:cs="Sylfaen"/>
          <w:lang w:val="ka-GE"/>
        </w:rPr>
        <w:t>ი</w:t>
      </w:r>
      <w:r w:rsidR="008767C9">
        <w:rPr>
          <w:rFonts w:ascii="Sylfaen" w:hAnsi="Sylfaen" w:cs="Sylfaen"/>
          <w:lang w:val="ka-GE"/>
        </w:rPr>
        <w:t xml:space="preserve">თ წარმოდგენილია  დანართი N1-ის სახით. </w:t>
      </w:r>
    </w:p>
    <w:p w14:paraId="7AB60DAA" w14:textId="221845BD" w:rsidR="000D05E0" w:rsidRDefault="002C6957" w:rsidP="00153785">
      <w:pPr>
        <w:spacing w:line="240" w:lineRule="auto"/>
        <w:rPr>
          <w:rFonts w:ascii="Sylfaen" w:hAnsi="Sylfaen" w:cs="Sylfaen"/>
          <w:lang w:val="ka-GE"/>
        </w:rPr>
      </w:pPr>
      <w:hyperlink r:id="rId12" w:history="1">
        <w:r w:rsidR="000D05E0" w:rsidRPr="000D05E0">
          <w:rPr>
            <w:rStyle w:val="Hyperlink"/>
            <w:rFonts w:ascii="Sylfaen" w:hAnsi="Sylfaen" w:cs="Sylfaen"/>
            <w:lang w:val="ka-GE"/>
          </w:rPr>
          <w:t>დანართი N1.xlsx</w:t>
        </w:r>
      </w:hyperlink>
    </w:p>
    <w:p w14:paraId="07DA4B2F" w14:textId="002292B9" w:rsidR="008767C9" w:rsidRDefault="008767C9" w:rsidP="00153785">
      <w:pPr>
        <w:spacing w:line="240" w:lineRule="auto"/>
        <w:rPr>
          <w:rFonts w:ascii="Sylfaen" w:hAnsi="Sylfaen" w:cs="Sylfaen"/>
          <w:lang w:val="ka-GE"/>
        </w:rPr>
      </w:pPr>
      <w:r>
        <w:rPr>
          <w:rFonts w:ascii="Sylfaen" w:hAnsi="Sylfaen" w:cs="Sylfaen"/>
          <w:lang w:val="ka-GE"/>
        </w:rPr>
        <w:t xml:space="preserve">ქსოვილის შემადგენლობა და მოთხოვნები მოცემულია დანართი N2-ის სახით. </w:t>
      </w:r>
    </w:p>
    <w:p w14:paraId="770C26CC" w14:textId="7618537C" w:rsidR="000B1F3B" w:rsidRDefault="002C6957" w:rsidP="000353F8">
      <w:pPr>
        <w:spacing w:after="0" w:line="240" w:lineRule="auto"/>
        <w:jc w:val="both"/>
        <w:rPr>
          <w:rFonts w:ascii="Sylfaen" w:hAnsi="Sylfaen" w:cs="Sylfaen"/>
          <w:b/>
          <w:bCs/>
          <w:lang w:val="ka-GE"/>
        </w:rPr>
      </w:pPr>
      <w:hyperlink r:id="rId13" w:history="1">
        <w:r w:rsidR="00990CA7" w:rsidRPr="00990CA7">
          <w:rPr>
            <w:rStyle w:val="Hyperlink"/>
            <w:rFonts w:ascii="Sylfaen" w:hAnsi="Sylfaen" w:cs="Sylfaen"/>
            <w:b/>
            <w:bCs/>
            <w:lang w:val="ka-GE"/>
          </w:rPr>
          <w:t>დანართი N2.docx</w:t>
        </w:r>
      </w:hyperlink>
    </w:p>
    <w:p w14:paraId="1E47A46D" w14:textId="77777777" w:rsidR="00990CA7" w:rsidRPr="009D5234" w:rsidRDefault="00990CA7" w:rsidP="000353F8">
      <w:pPr>
        <w:spacing w:after="0" w:line="240" w:lineRule="auto"/>
        <w:jc w:val="both"/>
        <w:rPr>
          <w:rFonts w:ascii="Sylfaen" w:hAnsi="Sylfaen" w:cs="Sylfaen"/>
          <w:b/>
          <w:bCs/>
          <w:lang w:val="ka-GE"/>
        </w:rPr>
      </w:pPr>
    </w:p>
    <w:p w14:paraId="3E3FBEF7" w14:textId="20A197C4" w:rsidR="000B1F3B" w:rsidRDefault="000B1F3B" w:rsidP="000353F8">
      <w:pPr>
        <w:spacing w:after="0" w:line="240" w:lineRule="auto"/>
        <w:jc w:val="both"/>
        <w:rPr>
          <w:rFonts w:ascii="Sylfaen" w:hAnsi="Sylfaen" w:cs="Sylfaen"/>
          <w:bCs/>
          <w:i/>
          <w:lang w:val="ka-GE"/>
        </w:rPr>
      </w:pPr>
      <w:r w:rsidRPr="001C6888">
        <w:rPr>
          <w:rFonts w:ascii="Sylfaen" w:hAnsi="Sylfaen" w:cs="Sylfaen"/>
          <w:b/>
          <w:bCs/>
          <w:lang w:val="ka-GE"/>
        </w:rPr>
        <w:t xml:space="preserve">შენიშვნა: </w:t>
      </w:r>
      <w:r w:rsidR="008767C9" w:rsidRPr="00564625">
        <w:rPr>
          <w:rFonts w:ascii="Sylfaen" w:hAnsi="Sylfaen" w:cs="Sylfaen"/>
          <w:bCs/>
          <w:i/>
          <w:lang w:val="ka-GE"/>
        </w:rPr>
        <w:t xml:space="preserve">ფოტომასალა </w:t>
      </w:r>
      <w:r w:rsidR="00E34C69">
        <w:rPr>
          <w:rFonts w:ascii="Sylfaen" w:hAnsi="Sylfaen" w:cs="Sylfaen"/>
          <w:bCs/>
          <w:i/>
          <w:lang w:val="ka-GE"/>
        </w:rPr>
        <w:t xml:space="preserve">(საორიენტაციოდ) </w:t>
      </w:r>
      <w:r w:rsidR="008767C9" w:rsidRPr="00564625">
        <w:rPr>
          <w:rFonts w:ascii="Sylfaen" w:hAnsi="Sylfaen" w:cs="Sylfaen"/>
          <w:bCs/>
          <w:i/>
          <w:lang w:val="ka-GE"/>
        </w:rPr>
        <w:t>და აღწერი</w:t>
      </w:r>
      <w:r w:rsidR="00E34C69">
        <w:rPr>
          <w:rFonts w:ascii="Sylfaen" w:hAnsi="Sylfaen" w:cs="Sylfaen"/>
          <w:bCs/>
          <w:i/>
          <w:lang w:val="ka-GE"/>
        </w:rPr>
        <w:t>ლობა არის მაქსიმალურად მოცემული,</w:t>
      </w:r>
      <w:r w:rsidR="008767C9" w:rsidRPr="00564625">
        <w:rPr>
          <w:rFonts w:ascii="Sylfaen" w:hAnsi="Sylfaen" w:cs="Sylfaen"/>
          <w:bCs/>
          <w:i/>
          <w:lang w:val="ka-GE"/>
        </w:rPr>
        <w:t xml:space="preserve"> თუმცა </w:t>
      </w:r>
      <w:r w:rsidR="009A2E6F">
        <w:rPr>
          <w:rFonts w:ascii="Sylfaen" w:hAnsi="Sylfaen" w:cs="Sylfaen"/>
          <w:bCs/>
          <w:i/>
          <w:lang w:val="ka-GE"/>
        </w:rPr>
        <w:t xml:space="preserve">შემსყიდველი </w:t>
      </w:r>
      <w:r w:rsidR="008767C9" w:rsidRPr="00564625">
        <w:rPr>
          <w:rFonts w:ascii="Sylfaen" w:hAnsi="Sylfaen" w:cs="Sylfaen"/>
          <w:bCs/>
          <w:i/>
          <w:lang w:val="ka-GE"/>
        </w:rPr>
        <w:t>იტოვებს უფლებას ტენდერის შედეგების განხილვის მომენტში, საჭიროებისამებრ შეიტანოს მცირეოდენი ცვლილება დიზიანის კუთხით.</w:t>
      </w:r>
    </w:p>
    <w:p w14:paraId="4F34793C" w14:textId="588174D5" w:rsidR="00564625" w:rsidRPr="001C6888" w:rsidRDefault="00564625" w:rsidP="000353F8">
      <w:pPr>
        <w:spacing w:after="0" w:line="240" w:lineRule="auto"/>
        <w:jc w:val="both"/>
        <w:rPr>
          <w:rFonts w:ascii="Sylfaen" w:hAnsi="Sylfaen" w:cs="Sylfaen"/>
          <w:b/>
          <w:bCs/>
          <w:lang w:val="ka-GE"/>
        </w:rPr>
      </w:pPr>
      <w:r>
        <w:rPr>
          <w:rFonts w:ascii="Sylfaen" w:hAnsi="Sylfaen" w:cs="Sylfaen"/>
          <w:bCs/>
          <w:i/>
          <w:lang w:val="ka-GE"/>
        </w:rPr>
        <w:t xml:space="preserve">ზომები მოცემულია თანამშრომლების რეალური ზომების შესაბამისად და საბოლოო ზომები დადგინდება შერჩეული კომპანიის მიერ წარმოდგენილი ნიმუშის ზომასთან მიმართებაში. </w:t>
      </w:r>
    </w:p>
    <w:p w14:paraId="73EADDF9" w14:textId="77777777" w:rsidR="00440A96" w:rsidRDefault="00440A96" w:rsidP="00F90B03">
      <w:pPr>
        <w:rPr>
          <w:rFonts w:ascii="Sylfaen" w:hAnsi="Sylfaen"/>
          <w:b/>
          <w:lang w:val="ka-GE"/>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6F52B95D" w:rsidR="004A4BC7" w:rsidRDefault="00D527CB" w:rsidP="00F90B03">
      <w:pPr>
        <w:rPr>
          <w:rFonts w:ascii="Sylfaen" w:hAnsi="Sylfaen" w:cs="Sylfaen"/>
          <w:b/>
          <w:color w:val="222222"/>
          <w:u w:val="single"/>
          <w:shd w:val="clear" w:color="auto" w:fill="FFFFFF"/>
          <w:lang w:val="ka-GE"/>
        </w:rPr>
      </w:pPr>
      <w:r w:rsidRPr="009D5234">
        <w:rPr>
          <w:rFonts w:ascii="Sylfaen" w:hAnsi="Sylfaen" w:cs="Sylfaen"/>
          <w:color w:val="222222"/>
          <w:shd w:val="clear" w:color="auto" w:fill="FFFFFF"/>
          <w:lang w:val="ka-GE"/>
        </w:rPr>
        <w:t>პრეტენდენტმა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უნდა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წარმოადგინოს</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N1-ის მიხედვით</w:t>
      </w:r>
      <w:r w:rsidR="008767C9">
        <w:rPr>
          <w:rFonts w:ascii="Sylfaen" w:hAnsi="Sylfaen" w:cs="Sylfaen"/>
          <w:color w:val="222222"/>
          <w:shd w:val="clear" w:color="auto" w:fill="FFFFFF"/>
          <w:lang w:val="ka-GE"/>
        </w:rPr>
        <w:t xml:space="preserve"> როგორც </w:t>
      </w:r>
      <w:r w:rsidR="008767C9" w:rsidRPr="009D5234">
        <w:rPr>
          <w:rFonts w:ascii="Sylfaen" w:hAnsi="Sylfaen" w:cs="Sylfaen"/>
          <w:color w:val="222222"/>
          <w:shd w:val="clear" w:color="auto" w:fill="FFFFFF"/>
          <w:lang w:val="ka-GE"/>
        </w:rPr>
        <w:t xml:space="preserve">PDF </w:t>
      </w:r>
      <w:r w:rsidR="008767C9">
        <w:rPr>
          <w:rFonts w:ascii="Sylfaen" w:hAnsi="Sylfaen" w:cs="Sylfaen"/>
          <w:color w:val="222222"/>
          <w:shd w:val="clear" w:color="auto" w:fill="FFFFFF"/>
          <w:lang w:val="ka-GE"/>
        </w:rPr>
        <w:t>ფორმატში, ასევე</w:t>
      </w:r>
      <w:r w:rsidR="004A4BC7">
        <w:rPr>
          <w:rFonts w:ascii="Sylfaen" w:hAnsi="Sylfaen" w:cs="Sylfaen"/>
          <w:color w:val="222222"/>
          <w:shd w:val="clear" w:color="auto" w:fill="FFFFFF"/>
          <w:lang w:val="ka-GE"/>
        </w:rPr>
        <w:t xml:space="preserve"> </w:t>
      </w:r>
      <w:r w:rsidR="004A4BC7" w:rsidRPr="00AA19E9">
        <w:rPr>
          <w:rFonts w:ascii="Sylfaen" w:hAnsi="Sylfaen" w:cs="Sylfaen"/>
          <w:b/>
          <w:color w:val="222222"/>
          <w:u w:val="single"/>
          <w:shd w:val="clear" w:color="auto" w:fill="FFFFFF"/>
          <w:lang w:val="ka-GE"/>
        </w:rPr>
        <w:t>ექსელის ფორმატში.</w:t>
      </w:r>
    </w:p>
    <w:p w14:paraId="539E1B19" w14:textId="6BD6C5C8" w:rsidR="000D05E0" w:rsidRDefault="002C6957" w:rsidP="00F90B03">
      <w:pPr>
        <w:rPr>
          <w:rFonts w:ascii="Sylfaen" w:hAnsi="Sylfaen" w:cs="Sylfaen"/>
          <w:b/>
          <w:color w:val="222222"/>
          <w:u w:val="single"/>
          <w:shd w:val="clear" w:color="auto" w:fill="FFFFFF"/>
          <w:lang w:val="ka-GE"/>
        </w:rPr>
      </w:pPr>
      <w:hyperlink r:id="rId14" w:history="1">
        <w:r w:rsidR="000D05E0" w:rsidRPr="000D05E0">
          <w:rPr>
            <w:rStyle w:val="Hyperlink"/>
            <w:rFonts w:ascii="Sylfaen" w:hAnsi="Sylfaen" w:cs="Sylfaen"/>
            <w:b/>
            <w:shd w:val="clear" w:color="auto" w:fill="FFFFFF"/>
            <w:lang w:val="ka-GE"/>
          </w:rPr>
          <w:t>დანართი N1.xlsx</w:t>
        </w:r>
      </w:hyperlink>
    </w:p>
    <w:p w14:paraId="028D32F0" w14:textId="77777777" w:rsidR="000D05E0" w:rsidRPr="002803E8" w:rsidRDefault="000D05E0" w:rsidP="00F90B03">
      <w:pPr>
        <w:rPr>
          <w:rFonts w:ascii="Sylfaen" w:hAnsi="Sylfaen" w:cs="Sylfaen"/>
          <w:color w:val="222222"/>
          <w:shd w:val="clear" w:color="auto" w:fill="FFFFFF"/>
          <w:lang w:val="ka-GE"/>
        </w:rPr>
      </w:pPr>
    </w:p>
    <w:p w14:paraId="5AAAF0F3" w14:textId="1089D62F" w:rsidR="00FD0815" w:rsidRPr="00B04164" w:rsidRDefault="00056A31" w:rsidP="00FD35B5">
      <w:pPr>
        <w:rPr>
          <w:rFonts w:ascii="Sylfaen" w:hAnsi="Sylfaen"/>
          <w:b/>
          <w:lang w:val="ka-GE"/>
        </w:rPr>
      </w:pPr>
      <w:r w:rsidRPr="009D5234">
        <w:rPr>
          <w:rFonts w:ascii="Sylfaen" w:hAnsi="Sylfaen" w:cs="Sylfaen"/>
          <w:b/>
          <w:lang w:val="ka-GE"/>
        </w:rPr>
        <w:t>1</w:t>
      </w:r>
      <w:r w:rsidR="00AE59A7">
        <w:rPr>
          <w:rFonts w:ascii="Sylfaen" w:hAnsi="Sylfaen" w:cs="Sylfaen"/>
          <w:b/>
          <w:lang w:val="ka-GE"/>
        </w:rPr>
        <w:t>.4</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9D5234">
        <w:rPr>
          <w:rFonts w:ascii="Sylfaen" w:hAnsi="Sylfaen"/>
          <w:b/>
          <w:lang w:val="ka-GE"/>
        </w:rPr>
        <w:t xml:space="preserve"> </w:t>
      </w:r>
      <w:r w:rsidR="00B04164">
        <w:rPr>
          <w:rFonts w:ascii="Sylfaen" w:hAnsi="Sylfaen"/>
          <w:b/>
          <w:lang w:val="ka-GE"/>
        </w:rPr>
        <w:t>ფორმა და ადგილი</w:t>
      </w:r>
    </w:p>
    <w:p w14:paraId="5F8843D0" w14:textId="7C8993A7" w:rsidR="00DC454F" w:rsidRDefault="008767C9" w:rsidP="001760C2">
      <w:pPr>
        <w:rPr>
          <w:rFonts w:ascii="Sylfaen" w:hAnsi="Sylfaen" w:cs="Sylfaen"/>
          <w:lang w:val="ka-GE"/>
        </w:rPr>
      </w:pPr>
      <w:r>
        <w:rPr>
          <w:rFonts w:ascii="Sylfaen" w:hAnsi="Sylfaen" w:cs="Sylfaen"/>
          <w:lang w:val="ka-GE"/>
        </w:rPr>
        <w:lastRenderedPageBreak/>
        <w:t>საქონლი</w:t>
      </w:r>
      <w:r w:rsidR="00564625">
        <w:rPr>
          <w:rFonts w:ascii="Sylfaen" w:hAnsi="Sylfaen" w:cs="Sylfaen"/>
          <w:lang w:val="ka-GE"/>
        </w:rPr>
        <w:t xml:space="preserve">ს მოწოდება უნდა მოხდეს წინასწარი შეთანხმებით კომპანიების მიხედვით არაუგვიანეს ა.წ. </w:t>
      </w:r>
      <w:r w:rsidR="000D05E0">
        <w:rPr>
          <w:rFonts w:ascii="Sylfaen" w:hAnsi="Sylfaen" w:cs="Sylfaen"/>
          <w:lang w:val="ka-GE"/>
        </w:rPr>
        <w:t xml:space="preserve">20 აპრილისა </w:t>
      </w:r>
      <w:r w:rsidR="00564625">
        <w:rPr>
          <w:rFonts w:ascii="Sylfaen" w:hAnsi="Sylfaen" w:cs="Sylfaen"/>
          <w:lang w:val="ka-GE"/>
        </w:rPr>
        <w:t xml:space="preserve"> </w:t>
      </w:r>
    </w:p>
    <w:p w14:paraId="295BF735" w14:textId="3FBFECC7" w:rsidR="00564625" w:rsidRDefault="00564625" w:rsidP="001760C2">
      <w:pPr>
        <w:rPr>
          <w:rFonts w:ascii="Sylfaen" w:hAnsi="Sylfaen" w:cs="Sylfaen"/>
          <w:lang w:val="ka-GE"/>
        </w:rPr>
      </w:pPr>
      <w:r>
        <w:rPr>
          <w:rFonts w:ascii="Sylfaen" w:hAnsi="Sylfaen" w:cs="Sylfaen"/>
          <w:lang w:val="ka-GE"/>
        </w:rPr>
        <w:t>შპს „ჯორჯიან უოთერ ენდ ფაუერი“ - ქ. თბილისი, წყალსადენის ქ 7;</w:t>
      </w:r>
    </w:p>
    <w:p w14:paraId="40EB5B8B" w14:textId="6BDF53C7" w:rsidR="00564625" w:rsidRDefault="00564625" w:rsidP="001760C2">
      <w:pPr>
        <w:rPr>
          <w:rFonts w:ascii="Sylfaen" w:hAnsi="Sylfaen" w:cs="Sylfaen"/>
          <w:lang w:val="ka-GE"/>
        </w:rPr>
      </w:pPr>
      <w:r>
        <w:rPr>
          <w:rFonts w:ascii="Sylfaen" w:hAnsi="Sylfaen" w:cs="Sylfaen"/>
          <w:lang w:val="ka-GE"/>
        </w:rPr>
        <w:t>შპს „რუსთავის წყალი“ - ქ. რუსთავი, წმ ნინოს ქ 5;</w:t>
      </w:r>
    </w:p>
    <w:p w14:paraId="72A8E45B" w14:textId="7A428747" w:rsidR="00564625" w:rsidRDefault="00564625" w:rsidP="001760C2">
      <w:pPr>
        <w:rPr>
          <w:rFonts w:ascii="Sylfaen" w:hAnsi="Sylfaen" w:cs="Sylfaen"/>
          <w:lang w:val="ka-GE"/>
        </w:rPr>
      </w:pPr>
      <w:r>
        <w:rPr>
          <w:rFonts w:ascii="Sylfaen" w:hAnsi="Sylfaen" w:cs="Sylfaen"/>
          <w:lang w:val="ka-GE"/>
        </w:rPr>
        <w:t>შპს „გარდაბნის გამწმენდი ნაგებობა“ - ქ. გარდაბანი, ყოფილი თბილსრესის ტერიტორია;</w:t>
      </w:r>
    </w:p>
    <w:p w14:paraId="654CAC4C" w14:textId="16D3F4AA" w:rsidR="00564625" w:rsidRDefault="00564625" w:rsidP="001760C2">
      <w:pPr>
        <w:rPr>
          <w:rFonts w:ascii="Sylfaen" w:hAnsi="Sylfaen" w:cs="Sylfaen"/>
          <w:lang w:val="ka-GE"/>
        </w:rPr>
      </w:pPr>
      <w:r>
        <w:rPr>
          <w:rFonts w:ascii="Sylfaen" w:hAnsi="Sylfaen" w:cs="Sylfaen"/>
          <w:lang w:val="ka-GE"/>
        </w:rPr>
        <w:t>შპს „ საგურამო ენერჯი“ - ქ. თბილისი, მედეა (მზია) ჯუღელის ქ 10.</w:t>
      </w:r>
    </w:p>
    <w:p w14:paraId="5938AB18" w14:textId="782B939B" w:rsidR="001760C2" w:rsidRDefault="00DC454F" w:rsidP="00FD35B5">
      <w:pPr>
        <w:rPr>
          <w:rFonts w:ascii="Sylfaen" w:hAnsi="Sylfaen" w:cs="Sylfaen"/>
          <w:i/>
          <w:lang w:val="ka-GE"/>
        </w:rPr>
      </w:pPr>
      <w:r w:rsidRPr="00564625">
        <w:rPr>
          <w:rFonts w:ascii="Sylfaen" w:hAnsi="Sylfaen" w:cs="Sylfaen"/>
          <w:b/>
          <w:i/>
          <w:lang w:val="ka-GE"/>
        </w:rPr>
        <w:t xml:space="preserve">შენიშვნა: </w:t>
      </w:r>
      <w:r w:rsidRPr="00564625">
        <w:rPr>
          <w:rFonts w:ascii="Sylfaen" w:hAnsi="Sylfaen" w:cs="Sylfaen"/>
          <w:i/>
          <w:lang w:val="ka-GE"/>
        </w:rPr>
        <w:t>ცალკეულ შემთხვევებში შემს</w:t>
      </w:r>
      <w:r w:rsidR="00B04164" w:rsidRPr="00564625">
        <w:rPr>
          <w:rFonts w:ascii="Sylfaen" w:hAnsi="Sylfaen" w:cs="Sylfaen"/>
          <w:i/>
          <w:lang w:val="ka-GE"/>
        </w:rPr>
        <w:t xml:space="preserve">ყიდველი იტოვებს უფლებას </w:t>
      </w:r>
      <w:r w:rsidR="009A2E6F">
        <w:rPr>
          <w:rFonts w:ascii="Sylfaen" w:hAnsi="Sylfaen" w:cs="Sylfaen"/>
          <w:i/>
          <w:lang w:val="ka-GE"/>
        </w:rPr>
        <w:t xml:space="preserve">საქონლის </w:t>
      </w:r>
      <w:r w:rsidRPr="00564625">
        <w:rPr>
          <w:rFonts w:ascii="Sylfaen" w:hAnsi="Sylfaen" w:cs="Sylfaen"/>
          <w:i/>
          <w:lang w:val="ka-GE"/>
        </w:rPr>
        <w:t xml:space="preserve">მიწოდება მოითხოვოს </w:t>
      </w:r>
      <w:r w:rsidR="00B04164" w:rsidRPr="00564625">
        <w:rPr>
          <w:rFonts w:ascii="Sylfaen" w:hAnsi="Sylfaen" w:cs="Sylfaen"/>
          <w:i/>
          <w:lang w:val="ka-GE"/>
        </w:rPr>
        <w:t xml:space="preserve">დანართი N1-ით განსაზღვრული მისამართებიდან </w:t>
      </w:r>
      <w:r w:rsidRPr="00564625">
        <w:rPr>
          <w:rFonts w:ascii="Sylfaen" w:hAnsi="Sylfaen" w:cs="Sylfaen"/>
          <w:i/>
          <w:lang w:val="ka-GE"/>
        </w:rPr>
        <w:t>განსხვავებულ ლოკა</w:t>
      </w:r>
      <w:r w:rsidR="00B04164" w:rsidRPr="00564625">
        <w:rPr>
          <w:rFonts w:ascii="Sylfaen" w:hAnsi="Sylfaen" w:cs="Sylfaen"/>
          <w:i/>
          <w:lang w:val="ka-GE"/>
        </w:rPr>
        <w:t>ცი</w:t>
      </w:r>
      <w:r w:rsidR="0028539D" w:rsidRPr="00564625">
        <w:rPr>
          <w:rFonts w:ascii="Sylfaen" w:hAnsi="Sylfaen" w:cs="Sylfaen"/>
          <w:i/>
          <w:lang w:val="ka-GE"/>
        </w:rPr>
        <w:t>ა</w:t>
      </w:r>
      <w:r w:rsidR="00B04164" w:rsidRPr="00564625">
        <w:rPr>
          <w:rFonts w:ascii="Sylfaen" w:hAnsi="Sylfaen" w:cs="Sylfaen"/>
          <w:i/>
          <w:lang w:val="ka-GE"/>
        </w:rPr>
        <w:t>ზე</w:t>
      </w:r>
    </w:p>
    <w:p w14:paraId="3ACA918E" w14:textId="1191A42B" w:rsidR="000D05E0" w:rsidRDefault="000D05E0" w:rsidP="00FD35B5">
      <w:pPr>
        <w:rPr>
          <w:rFonts w:ascii="Sylfaen" w:hAnsi="Sylfaen" w:cs="Sylfaen"/>
          <w:i/>
          <w:lang w:val="ka-GE"/>
        </w:rPr>
      </w:pPr>
      <w:r>
        <w:rPr>
          <w:rFonts w:ascii="Sylfaen" w:hAnsi="Sylfaen" w:cs="Sylfaen"/>
          <w:i/>
          <w:lang w:val="ka-GE"/>
        </w:rPr>
        <w:t xml:space="preserve">კომპანიების ლოგოებს წარმოდგენილია დანართი 3-ის სახით. </w:t>
      </w:r>
    </w:p>
    <w:p w14:paraId="1B53CBD5" w14:textId="3135740B" w:rsidR="00456541" w:rsidRDefault="002C6957" w:rsidP="00FD35B5">
      <w:pPr>
        <w:rPr>
          <w:rFonts w:ascii="Sylfaen" w:hAnsi="Sylfaen" w:cs="Sylfaen"/>
          <w:i/>
          <w:lang w:val="ka-GE"/>
        </w:rPr>
      </w:pPr>
      <w:hyperlink r:id="rId15" w:history="1">
        <w:r w:rsidR="00456541" w:rsidRPr="00456541">
          <w:rPr>
            <w:rStyle w:val="Hyperlink"/>
            <w:rFonts w:ascii="Sylfaen" w:hAnsi="Sylfaen" w:cs="Sylfaen"/>
            <w:i/>
            <w:lang w:val="ka-GE"/>
          </w:rPr>
          <w:t>დანართი N3 ლოგოები.pdf</w:t>
        </w:r>
      </w:hyperlink>
    </w:p>
    <w:p w14:paraId="2F91D72A" w14:textId="610E8304" w:rsidR="000D05E0" w:rsidRPr="00564625" w:rsidRDefault="000D05E0" w:rsidP="00FD35B5">
      <w:pPr>
        <w:rPr>
          <w:rFonts w:ascii="Sylfaen" w:hAnsi="Sylfaen" w:cs="Arial"/>
          <w:i/>
          <w:lang w:val="ka-GE"/>
        </w:rPr>
      </w:pPr>
      <w:r>
        <w:rPr>
          <w:rFonts w:ascii="Sylfaen" w:hAnsi="Sylfaen" w:cs="Sylfaen"/>
          <w:i/>
          <w:lang w:val="ka-GE"/>
        </w:rPr>
        <w:t>კომპანიების მიხედვით რაოდენობების და ზომების განაწილება მოცემულია დანართი N1-ში დასახელებით ზომები და რაოდენობები</w:t>
      </w:r>
    </w:p>
    <w:p w14:paraId="5C93B2EF" w14:textId="77777777" w:rsidR="00E711C6" w:rsidRDefault="00E711C6" w:rsidP="00E711C6">
      <w:pPr>
        <w:spacing w:after="0" w:line="240" w:lineRule="auto"/>
        <w:rPr>
          <w:rFonts w:ascii="Sylfaen" w:hAnsi="Sylfaen" w:cs="Sylfaen"/>
          <w:lang w:val="ka-GE"/>
        </w:rPr>
      </w:pPr>
    </w:p>
    <w:p w14:paraId="279FBE52" w14:textId="77687DDB" w:rsidR="00C86727" w:rsidRDefault="008D1A80" w:rsidP="00E711C6">
      <w:pPr>
        <w:spacing w:after="0" w:line="240" w:lineRule="auto"/>
        <w:rPr>
          <w:rFonts w:ascii="Sylfaen" w:hAnsi="Sylfaen" w:cs="Sylfaen"/>
          <w:b/>
          <w:lang w:val="ka-GE"/>
        </w:rPr>
      </w:pPr>
      <w:r>
        <w:rPr>
          <w:rFonts w:ascii="Sylfaen" w:hAnsi="Sylfaen" w:cs="Sylfaen"/>
          <w:b/>
          <w:lang w:val="ka-GE"/>
        </w:rPr>
        <w:t>1.5</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4982865" w14:textId="77777777" w:rsidR="00564625" w:rsidRPr="00E711C6" w:rsidRDefault="00564625" w:rsidP="00E711C6">
      <w:pPr>
        <w:spacing w:after="0" w:line="240" w:lineRule="auto"/>
        <w:rPr>
          <w:rFonts w:ascii="Sylfaen" w:hAnsi="Sylfaen"/>
          <w:lang w:val="ka-GE"/>
        </w:rPr>
      </w:pPr>
    </w:p>
    <w:p w14:paraId="57484F93" w14:textId="67B52066" w:rsidR="00000015" w:rsidRDefault="00000015" w:rsidP="00615606">
      <w:pPr>
        <w:pStyle w:val="ListParagraph"/>
        <w:spacing w:after="0" w:line="240" w:lineRule="auto"/>
        <w:ind w:left="0"/>
        <w:jc w:val="both"/>
        <w:rPr>
          <w:rFonts w:ascii="Sylfaen" w:hAnsi="Sylfaen"/>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4DFD9C3F" w14:textId="77777777" w:rsidR="00564625" w:rsidRDefault="00564625" w:rsidP="00615606">
      <w:pPr>
        <w:pStyle w:val="ListParagraph"/>
        <w:spacing w:after="0" w:line="240" w:lineRule="auto"/>
        <w:ind w:left="0"/>
        <w:jc w:val="both"/>
        <w:rPr>
          <w:rFonts w:ascii="Sylfaen" w:hAnsi="Sylfaen"/>
          <w:b/>
          <w:i/>
          <w:lang w:val="ka-GE"/>
        </w:rPr>
      </w:pPr>
    </w:p>
    <w:p w14:paraId="2AA8D939" w14:textId="6333CEE1" w:rsidR="00564625" w:rsidRPr="00C86727" w:rsidRDefault="00564625" w:rsidP="00615606">
      <w:pPr>
        <w:pStyle w:val="ListParagraph"/>
        <w:spacing w:after="0" w:line="240" w:lineRule="auto"/>
        <w:ind w:left="0"/>
        <w:jc w:val="both"/>
        <w:rPr>
          <w:rFonts w:ascii="Sylfaen" w:hAnsi="Sylfaen"/>
          <w:b/>
          <w:lang w:val="ka-GE"/>
        </w:rPr>
      </w:pPr>
      <w:r w:rsidRPr="00564625">
        <w:rPr>
          <w:rFonts w:ascii="Sylfaen" w:hAnsi="Sylfaen"/>
          <w:b/>
          <w:i/>
          <w:lang w:val="ka-GE"/>
        </w:rPr>
        <w:t>შენიშვნა:</w:t>
      </w:r>
      <w:r>
        <w:rPr>
          <w:rFonts w:ascii="Sylfaen" w:hAnsi="Sylfaen"/>
          <w:lang w:val="ka-GE"/>
        </w:rPr>
        <w:t xml:space="preserve">  ავანსის მოთხოვნა განიხილება ინდივიდუალურად და შესაძლებელია მხოლოდ საბანკო გარანტიის </w:t>
      </w:r>
      <w:r w:rsidR="0002568F">
        <w:rPr>
          <w:rFonts w:ascii="Sylfaen" w:hAnsi="Sylfaen"/>
          <w:lang w:val="ka-GE"/>
        </w:rPr>
        <w:t>საფუძველზე</w:t>
      </w:r>
      <w:r>
        <w:rPr>
          <w:rFonts w:ascii="Sylfaen" w:hAnsi="Sylfaen"/>
          <w:lang w:val="ka-GE"/>
        </w:rPr>
        <w:t xml:space="preserve"> არაუმეტეს</w:t>
      </w:r>
      <w:r w:rsidR="009A2E6F">
        <w:rPr>
          <w:rFonts w:ascii="Sylfaen" w:hAnsi="Sylfaen"/>
          <w:lang w:val="ka-GE"/>
        </w:rPr>
        <w:t xml:space="preserve"> მთლიანი საკონტრაქტო ღირებულების</w:t>
      </w:r>
      <w:r>
        <w:rPr>
          <w:rFonts w:ascii="Sylfaen" w:hAnsi="Sylfaen"/>
          <w:lang w:val="ka-GE"/>
        </w:rPr>
        <w:t xml:space="preserve"> 30 %-სა. </w:t>
      </w:r>
    </w:p>
    <w:p w14:paraId="2F0FD003" w14:textId="0EFD2759" w:rsidR="00F827AD" w:rsidRPr="00C86727" w:rsidRDefault="00F827AD" w:rsidP="00A74B75">
      <w:pPr>
        <w:spacing w:after="0" w:line="240" w:lineRule="auto"/>
        <w:rPr>
          <w:rFonts w:ascii="Sylfaen" w:hAnsi="Sylfaen"/>
          <w:lang w:val="ka-GE"/>
        </w:rPr>
      </w:pPr>
    </w:p>
    <w:p w14:paraId="797FB3DD" w14:textId="566D04E6" w:rsidR="008D04C5" w:rsidRPr="00E37C5C" w:rsidRDefault="008D1A80" w:rsidP="00AA511B">
      <w:pPr>
        <w:spacing w:before="240" w:after="160"/>
        <w:jc w:val="both"/>
        <w:rPr>
          <w:rFonts w:ascii="Sylfaen" w:hAnsi="Sylfaen"/>
          <w:b/>
          <w:lang w:val="ka-GE"/>
        </w:rPr>
      </w:pPr>
      <w:r>
        <w:rPr>
          <w:rFonts w:ascii="Sylfaen" w:hAnsi="Sylfaen"/>
          <w:b/>
          <w:lang w:val="ka-GE"/>
        </w:rPr>
        <w:t>1.6</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67A1459F" w14:textId="77777777" w:rsidR="009D5234" w:rsidRPr="009D5234" w:rsidRDefault="00013DED" w:rsidP="003F47C3">
      <w:pPr>
        <w:pStyle w:val="ListParagraph"/>
        <w:numPr>
          <w:ilvl w:val="0"/>
          <w:numId w:val="40"/>
        </w:numPr>
        <w:spacing w:before="240" w:after="160"/>
        <w:ind w:left="0" w:firstLine="0"/>
        <w:jc w:val="both"/>
        <w:rPr>
          <w:rFonts w:ascii="Sylfaen" w:hAnsi="Sylfaen"/>
          <w:lang w:val="ka-GE"/>
        </w:rPr>
      </w:pPr>
      <w:r w:rsidRPr="009D5234">
        <w:rPr>
          <w:rFonts w:ascii="Sylfaen" w:hAnsi="Sylfaen"/>
          <w:lang w:val="ka-GE"/>
        </w:rPr>
        <w:t>ფასების ცხრილი</w:t>
      </w:r>
      <w:r w:rsidR="00BD74F8" w:rsidRPr="009D5234">
        <w:rPr>
          <w:rFonts w:ascii="Sylfaen" w:hAnsi="Sylfaen"/>
          <w:lang w:val="ka-GE"/>
        </w:rPr>
        <w:t xml:space="preserve"> (დანართი N1)</w:t>
      </w:r>
      <w:r w:rsidR="003F47C3" w:rsidRPr="009D5234">
        <w:rPr>
          <w:rFonts w:ascii="Sylfaen" w:hAnsi="Sylfaen"/>
          <w:lang w:val="ka-GE"/>
        </w:rPr>
        <w:t xml:space="preserve"> განსაკუთრებული მოთხოვნების</w:t>
      </w:r>
      <w:r w:rsidR="00ED0FC0" w:rsidRPr="009D5234">
        <w:rPr>
          <w:rFonts w:ascii="Sylfaen" w:hAnsi="Sylfaen"/>
          <w:lang w:val="ka-GE"/>
        </w:rPr>
        <w:t xml:space="preserve"> </w:t>
      </w:r>
      <w:r w:rsidR="002803E8" w:rsidRPr="009D5234">
        <w:rPr>
          <w:rFonts w:ascii="Sylfaen" w:hAnsi="Sylfaen"/>
          <w:lang w:val="ka-GE"/>
        </w:rPr>
        <w:t>(პუნქტი 1.1)</w:t>
      </w:r>
      <w:r w:rsidR="003F47C3" w:rsidRPr="009D5234">
        <w:rPr>
          <w:rFonts w:ascii="Sylfaen" w:hAnsi="Sylfaen"/>
          <w:lang w:val="ka-GE"/>
        </w:rPr>
        <w:t xml:space="preserve"> გათვალისწინებით</w:t>
      </w:r>
      <w:r w:rsidR="00564625" w:rsidRPr="009D5234">
        <w:rPr>
          <w:rFonts w:ascii="Sylfaen" w:hAnsi="Sylfaen"/>
          <w:lang w:val="ka-GE"/>
        </w:rPr>
        <w:t>. ფასი მოცემული უნდა იყოს ყველა გადასა</w:t>
      </w:r>
      <w:r w:rsidR="00B01F95" w:rsidRPr="009D5234">
        <w:rPr>
          <w:rFonts w:ascii="Sylfaen" w:hAnsi="Sylfaen"/>
          <w:lang w:val="ka-GE"/>
        </w:rPr>
        <w:t>დახის ჩათვლით ეროვნულ ვალუტაში;</w:t>
      </w:r>
    </w:p>
    <w:p w14:paraId="3ABB8576" w14:textId="63E4874A" w:rsidR="009D5234" w:rsidRPr="009D5234" w:rsidRDefault="009D5234" w:rsidP="003F47C3">
      <w:pPr>
        <w:pStyle w:val="ListParagraph"/>
        <w:numPr>
          <w:ilvl w:val="0"/>
          <w:numId w:val="40"/>
        </w:numPr>
        <w:spacing w:before="240" w:after="160"/>
        <w:ind w:left="0" w:firstLine="0"/>
        <w:jc w:val="both"/>
        <w:rPr>
          <w:rFonts w:ascii="Sylfaen" w:hAnsi="Sylfaen"/>
          <w:lang w:val="ka-GE"/>
        </w:rPr>
      </w:pPr>
      <w:r w:rsidRPr="009D5234">
        <w:rPr>
          <w:rFonts w:ascii="Sylfaen" w:hAnsi="Sylfaen"/>
          <w:lang w:val="ka-GE"/>
        </w:rPr>
        <w:t xml:space="preserve">მწარმოებლის მიერ გაცემული ხარისხის დამდასტურებელი დოკუმენტი,სადაც მოცემული იქნება შემოთავაზებული საქონლის ქსოვლის შემადგენლობა, ამასთან </w:t>
      </w:r>
      <w:r w:rsidR="0002568F">
        <w:rPr>
          <w:rFonts w:ascii="Sylfaen" w:hAnsi="Sylfaen"/>
          <w:lang w:val="ka-GE"/>
        </w:rPr>
        <w:t>პრეტენდენტის</w:t>
      </w:r>
      <w:r w:rsidRPr="009D5234">
        <w:rPr>
          <w:rFonts w:ascii="Sylfaen" w:hAnsi="Sylfaen"/>
          <w:lang w:val="ka-GE"/>
        </w:rPr>
        <w:t xml:space="preserve"> მიერ წარმოდგენილი ხარისხის დამადასტურებელი დოკუმენტი თანხვედრაში უნდა იყოს დანართი#2-ით მოცემულ სპეციფიკაციებთან;</w:t>
      </w:r>
    </w:p>
    <w:p w14:paraId="451BBF3A" w14:textId="77777777" w:rsidR="009D5234" w:rsidRDefault="00BE7B8C" w:rsidP="009D5234">
      <w:pPr>
        <w:pStyle w:val="ListParagraph"/>
        <w:numPr>
          <w:ilvl w:val="0"/>
          <w:numId w:val="40"/>
        </w:numPr>
        <w:spacing w:before="240" w:after="160"/>
        <w:ind w:left="0" w:firstLine="0"/>
        <w:jc w:val="both"/>
        <w:rPr>
          <w:rFonts w:ascii="Sylfaen" w:hAnsi="Sylfaen"/>
          <w:lang w:val="ka-GE"/>
        </w:rPr>
      </w:pPr>
      <w:r w:rsidRPr="009D5234">
        <w:rPr>
          <w:rFonts w:ascii="Sylfaen" w:hAnsi="Sylfaen"/>
          <w:lang w:val="ka-GE"/>
        </w:rPr>
        <w:t xml:space="preserve">დანართი N2-ის მოთხოვნების შესაბამისობის დამოწმება ხელმოწერითა და ბეჭდით </w:t>
      </w:r>
      <w:r w:rsidR="00B01F95" w:rsidRPr="009D5234">
        <w:rPr>
          <w:rFonts w:ascii="Sylfaen" w:hAnsi="Sylfaen"/>
          <w:lang w:val="ka-GE"/>
        </w:rPr>
        <w:t>(ასეთის არსებობის შემთხვევაში);</w:t>
      </w:r>
    </w:p>
    <w:p w14:paraId="1C898FAD" w14:textId="0D836687" w:rsidR="009D5234" w:rsidRDefault="004717AB" w:rsidP="009D5234">
      <w:pPr>
        <w:pStyle w:val="ListParagraph"/>
        <w:numPr>
          <w:ilvl w:val="0"/>
          <w:numId w:val="40"/>
        </w:numPr>
        <w:spacing w:before="240" w:after="160"/>
        <w:ind w:left="0" w:firstLine="0"/>
        <w:jc w:val="both"/>
        <w:rPr>
          <w:rFonts w:ascii="Sylfaen" w:hAnsi="Sylfaen"/>
          <w:lang w:val="ka-GE"/>
        </w:rPr>
      </w:pPr>
      <w:r w:rsidRPr="009D5234">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w:t>
      </w:r>
      <w:r w:rsidR="000D05E0">
        <w:rPr>
          <w:rFonts w:ascii="Sylfaen" w:hAnsi="Sylfaen"/>
          <w:lang w:val="ka-GE"/>
        </w:rPr>
        <w:t xml:space="preserve">ექტრონული ტენდერის გამოცხადების პერიოდამდე არაუმეტეს 3 თვისა. </w:t>
      </w:r>
    </w:p>
    <w:p w14:paraId="38242947" w14:textId="5D30D4A7" w:rsidR="009D5234" w:rsidRPr="009D5234" w:rsidRDefault="009D5234" w:rsidP="009D5234">
      <w:pPr>
        <w:pStyle w:val="ListParagraph"/>
        <w:numPr>
          <w:ilvl w:val="0"/>
          <w:numId w:val="40"/>
        </w:numPr>
        <w:spacing w:before="240" w:after="160"/>
        <w:ind w:left="0" w:firstLine="0"/>
        <w:jc w:val="both"/>
        <w:rPr>
          <w:rFonts w:ascii="Sylfaen" w:hAnsi="Sylfaen"/>
          <w:lang w:val="ka-GE"/>
        </w:rPr>
      </w:pPr>
      <w:r w:rsidRPr="009D5234">
        <w:rPr>
          <w:rFonts w:ascii="Sylfaen" w:hAnsi="Sylfaen"/>
          <w:lang w:val="ka-GE"/>
        </w:rPr>
        <w:lastRenderedPageBreak/>
        <w:t xml:space="preserve"> </w:t>
      </w:r>
      <w:r w:rsidR="000D05E0">
        <w:rPr>
          <w:rFonts w:ascii="Sylfaen" w:hAnsi="Sylfaen"/>
          <w:lang w:val="ka-GE"/>
        </w:rPr>
        <w:t xml:space="preserve">საჭიროებისამებრ, </w:t>
      </w:r>
      <w:r w:rsidRPr="009D5234">
        <w:rPr>
          <w:rFonts w:ascii="Sylfaen" w:hAnsi="Sylfaen"/>
          <w:lang w:val="ka-GE"/>
        </w:rPr>
        <w:t>ტენდერის დასრულებიდან, წარმოდგენილი დოკუმენტაციის შესწავლის შედეგად, არაუმეტეს 2  (ორი) სამუშაო დღისა, შერჩეულ კომპანიებს გაეგზავნებათ შეტყობინება სატენდერო პოზიციების თითო-თითო ნიმუშის (უსასყიდლოდ) წარმოდგენასთან დაკავშირებით, რომელიც უნდა წარმოადგინონ არაუგვიანეს შეტყობისნების მიღებიდან 7 (შვიდი) კალენდარულ დღეში მისამართზე: ქ თბილისი, მედეა (მზია) ჯუღელის ქ N10.    ნიმუშის წარმოუდ</w:t>
      </w:r>
      <w:r w:rsidR="0002568F">
        <w:rPr>
          <w:rFonts w:ascii="Sylfaen" w:hAnsi="Sylfaen"/>
          <w:lang w:val="ka-GE"/>
        </w:rPr>
        <w:t>გენლობის შემთხვევაში პრეტენდენტი</w:t>
      </w:r>
      <w:bookmarkStart w:id="0" w:name="_GoBack"/>
      <w:bookmarkEnd w:id="0"/>
      <w:r w:rsidRPr="009D5234">
        <w:rPr>
          <w:rFonts w:ascii="Sylfaen" w:hAnsi="Sylfaen"/>
          <w:lang w:val="ka-GE"/>
        </w:rPr>
        <w:t xml:space="preserve"> დისკვალიფიცირებულ იქნება შესყიდვის პროცედურიდან;</w:t>
      </w:r>
    </w:p>
    <w:p w14:paraId="5E50494E" w14:textId="77777777" w:rsidR="009D5234" w:rsidRPr="009D5234" w:rsidRDefault="009D5234" w:rsidP="009D5234">
      <w:pPr>
        <w:pStyle w:val="ListParagraph"/>
        <w:spacing w:after="0" w:line="240" w:lineRule="auto"/>
        <w:ind w:left="-90"/>
        <w:jc w:val="both"/>
        <w:rPr>
          <w:rFonts w:ascii="Sylfaen" w:hAnsi="Sylfaen" w:cs="Sylfaen"/>
          <w:b/>
          <w:szCs w:val="20"/>
          <w:lang w:val="ka-GE"/>
        </w:rPr>
      </w:pPr>
      <w:r w:rsidRPr="009D5234">
        <w:rPr>
          <w:rFonts w:ascii="Sylfaen" w:hAnsi="Sylfaen" w:cs="Sylfaen"/>
          <w:b/>
          <w:szCs w:val="20"/>
          <w:lang w:val="ka-GE"/>
        </w:rPr>
        <w:t>შენიშვნა: შემსყიდველი იტოვებს უფლებას კონკურსანტის მიერ წარმოდგენილი ნიმუშს ჩაუტაროს ქიმიური ექსპერტიზა, იმ შემთხვევაში თუ ექსპერტიზის შედეგები არ იქნება თანხვედრაში კონკურსანტის მიერ წარმოდგენილ ხარისხის დამადასტურებელ დოკუმენტთან და შემსყიდველის მიერ განსაზღვრულ დანართი #1-ში მოცემულ სპეციფიკაციებთან კონკურსანტი დისკვალიფიცირებულ იქნება შესყიდვის პროცედურიდან.</w:t>
      </w:r>
    </w:p>
    <w:p w14:paraId="72DB2C12" w14:textId="65ED9154" w:rsidR="00BE7B8C" w:rsidRPr="00AB6F7C" w:rsidRDefault="00BE7B8C" w:rsidP="00AB6F7C">
      <w:pPr>
        <w:spacing w:before="240" w:after="160"/>
        <w:jc w:val="both"/>
        <w:rPr>
          <w:rFonts w:ascii="Sylfaen" w:hAnsi="Sylfaen"/>
          <w:lang w:val="ka-GE"/>
        </w:rPr>
      </w:pPr>
    </w:p>
    <w:p w14:paraId="73D6DBF3" w14:textId="22D04CDE" w:rsidR="00896274" w:rsidRPr="00E37C5C" w:rsidRDefault="001B7903" w:rsidP="00CF7A57">
      <w:pPr>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117B28ED" w:rsidR="00431B3C" w:rsidRPr="00E37C5C" w:rsidRDefault="00431B3C" w:rsidP="00A74B75">
      <w:pPr>
        <w:spacing w:after="0" w:line="240" w:lineRule="auto"/>
        <w:rPr>
          <w:rFonts w:ascii="Sylfaen" w:hAnsi="Sylfaen"/>
          <w:lang w:val="ka-GE"/>
        </w:rPr>
      </w:pPr>
    </w:p>
    <w:p w14:paraId="6A42BE3C" w14:textId="77777777" w:rsidR="007A4B6C" w:rsidRDefault="007A4B6C" w:rsidP="00993D47">
      <w:pPr>
        <w:spacing w:after="0" w:line="360" w:lineRule="auto"/>
        <w:jc w:val="both"/>
        <w:rPr>
          <w:rFonts w:ascii="Sylfaen" w:hAnsi="Sylfaen" w:cs="Sylfaen"/>
          <w:b/>
          <w:lang w:val="ka-GE"/>
        </w:rPr>
      </w:pPr>
    </w:p>
    <w:p w14:paraId="762675D8" w14:textId="713CF7F3" w:rsidR="00E45EB8" w:rsidRDefault="008D1A80" w:rsidP="00993D47">
      <w:pPr>
        <w:spacing w:after="0" w:line="360" w:lineRule="auto"/>
        <w:jc w:val="both"/>
        <w:rPr>
          <w:rFonts w:ascii="Sylfaen" w:hAnsi="Sylfaen"/>
          <w:b/>
          <w:lang w:val="ka-GE"/>
        </w:rPr>
      </w:pPr>
      <w:r>
        <w:rPr>
          <w:rFonts w:ascii="Sylfaen" w:hAnsi="Sylfaen" w:cs="Sylfaen"/>
          <w:b/>
          <w:lang w:val="ka-GE"/>
        </w:rPr>
        <w:t>1.7</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C69B0FA" w:rsidR="00E45EB8" w:rsidRPr="00E37C5C" w:rsidRDefault="00E45EB8" w:rsidP="00E45EB8">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009A2E6F">
        <w:rPr>
          <w:rFonts w:ascii="Sylfaen" w:hAnsi="Sylfaen" w:cs="Sylfaen"/>
          <w:lang w:val="ka-GE"/>
        </w:rPr>
        <w:t xml:space="preserve">თითოეული შემსყიდველი ორგანიზაციისთვის </w:t>
      </w:r>
      <w:r w:rsidR="00BE7B8C">
        <w:rPr>
          <w:rFonts w:ascii="Sylfaen" w:hAnsi="Sylfaen" w:cs="Sylfaen"/>
          <w:lang w:val="ka-GE"/>
        </w:rPr>
        <w:t xml:space="preserve">დამოუკიდებელი </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r w:rsidR="009A2E6F">
        <w:rPr>
          <w:rFonts w:ascii="Sylfaen" w:hAnsi="Sylfaen"/>
          <w:lang w:val="ka-GE"/>
        </w:rPr>
        <w:t>.</w:t>
      </w:r>
    </w:p>
    <w:p w14:paraId="142B609F" w14:textId="77777777" w:rsidR="00E45EB8" w:rsidRPr="00E37C5C" w:rsidRDefault="00E45EB8" w:rsidP="00993D47">
      <w:pPr>
        <w:spacing w:after="0" w:line="360" w:lineRule="auto"/>
        <w:jc w:val="both"/>
        <w:rPr>
          <w:rFonts w:ascii="Sylfaen" w:hAnsi="Sylfaen"/>
          <w:b/>
          <w:lang w:val="ka-GE"/>
        </w:rPr>
      </w:pPr>
    </w:p>
    <w:p w14:paraId="7089A739" w14:textId="3A7FBA5A" w:rsidR="00CC4789" w:rsidRPr="00E90A78" w:rsidRDefault="008D1A80" w:rsidP="00E90A78">
      <w:pPr>
        <w:spacing w:after="0" w:line="360" w:lineRule="auto"/>
        <w:jc w:val="both"/>
        <w:rPr>
          <w:rFonts w:ascii="Sylfaen" w:hAnsi="Sylfaen"/>
          <w:b/>
          <w:lang w:val="ka-GE"/>
        </w:rPr>
      </w:pPr>
      <w:r>
        <w:rPr>
          <w:rFonts w:ascii="Sylfaen" w:hAnsi="Sylfaen"/>
          <w:b/>
          <w:lang w:val="ka-GE"/>
        </w:rPr>
        <w:t>1.8</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06810710"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8D1A80">
        <w:rPr>
          <w:rFonts w:ascii="Sylfaen" w:hAnsi="Sylfaen"/>
          <w:lang w:val="ka-GE"/>
        </w:rPr>
        <w:t>.8.</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44790629" w:rsidR="00CC4789" w:rsidRPr="00E90A78" w:rsidRDefault="008D1A80" w:rsidP="00E90A78">
      <w:pPr>
        <w:spacing w:after="0" w:line="360" w:lineRule="auto"/>
        <w:rPr>
          <w:b/>
          <w:lang w:val="ka-GE"/>
        </w:rPr>
      </w:pPr>
      <w:r>
        <w:rPr>
          <w:rFonts w:ascii="Sylfaen" w:hAnsi="Sylfaen" w:cs="Sylfaen"/>
          <w:lang w:val="ka-GE"/>
        </w:rPr>
        <w:t>1.8</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2ACD2479" w:rsidR="00CE7176" w:rsidRPr="00E90A78" w:rsidRDefault="008D1A80" w:rsidP="00E90A78">
      <w:pPr>
        <w:rPr>
          <w:lang w:val="es-MX"/>
        </w:rPr>
      </w:pPr>
      <w:r>
        <w:rPr>
          <w:rFonts w:ascii="Sylfaen" w:hAnsi="Sylfaen" w:cs="Sylfaen"/>
          <w:lang w:val="ka-GE"/>
        </w:rPr>
        <w:lastRenderedPageBreak/>
        <w:t>1.8</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13D39842" w:rsidR="00E90A78" w:rsidRPr="00BD74F8" w:rsidRDefault="008D1A80" w:rsidP="00BD74F8">
      <w:pPr>
        <w:jc w:val="both"/>
        <w:rPr>
          <w:lang w:val="es-MX"/>
        </w:rPr>
      </w:pPr>
      <w:r>
        <w:rPr>
          <w:rFonts w:ascii="Sylfaen" w:hAnsi="Sylfaen" w:cs="Sylfaen"/>
          <w:lang w:val="ka-GE"/>
        </w:rPr>
        <w:t>1.8</w:t>
      </w:r>
      <w:r w:rsidR="00E90A78">
        <w:rPr>
          <w:rFonts w:ascii="Sylfaen" w:hAnsi="Sylfaen" w:cs="Sylfaen"/>
          <w:lang w:val="ka-GE"/>
        </w:rPr>
        <w:t xml:space="preserve">.4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CC4789">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07836B71"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553E4C03" w:rsidR="008246F4" w:rsidRPr="00E90A78" w:rsidRDefault="008D1A80" w:rsidP="00E90A78">
      <w:pPr>
        <w:spacing w:after="0" w:line="360" w:lineRule="auto"/>
        <w:ind w:left="360"/>
        <w:jc w:val="both"/>
        <w:rPr>
          <w:rFonts w:ascii="Sylfaen" w:hAnsi="Sylfaen"/>
          <w:b/>
          <w:lang w:val="ka-GE"/>
        </w:rPr>
      </w:pPr>
      <w:r>
        <w:rPr>
          <w:rFonts w:ascii="Sylfaen" w:hAnsi="Sylfaen"/>
          <w:b/>
          <w:lang w:val="ka-GE"/>
        </w:rPr>
        <w:t>1.9</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CF31F27"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8D1A80">
        <w:rPr>
          <w:rFonts w:ascii="Sylfaen" w:hAnsi="Sylfaen"/>
          <w:lang w:val="ka-GE"/>
        </w:rPr>
        <w:t>.9</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54E152EC" w:rsidR="007E0304" w:rsidRPr="00E37C5C" w:rsidRDefault="008D1A80" w:rsidP="00BD74F8">
      <w:pPr>
        <w:spacing w:after="0" w:line="360" w:lineRule="auto"/>
        <w:ind w:left="360"/>
        <w:rPr>
          <w:rFonts w:ascii="Sylfaen" w:hAnsi="Sylfaen"/>
          <w:lang w:val="ka-GE"/>
        </w:rPr>
      </w:pPr>
      <w:r>
        <w:rPr>
          <w:rFonts w:ascii="Sylfaen" w:hAnsi="Sylfaen"/>
          <w:lang w:val="ka-GE"/>
        </w:rPr>
        <w:t>1.9</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6" w:history="1">
        <w:r w:rsidR="007E0304" w:rsidRPr="00E37C5C">
          <w:rPr>
            <w:rStyle w:val="Hyperlink"/>
            <w:rFonts w:ascii="Sylfaen" w:hAnsi="Sylfaen"/>
            <w:lang w:val="ka-GE"/>
          </w:rPr>
          <w:t>www.tenders.ge</w:t>
        </w:r>
      </w:hyperlink>
    </w:p>
    <w:p w14:paraId="2EE38DE1" w14:textId="04BF1777" w:rsidR="007E0304" w:rsidRPr="00E37C5C" w:rsidRDefault="008D1A80" w:rsidP="00BD74F8">
      <w:pPr>
        <w:spacing w:after="0" w:line="360" w:lineRule="auto"/>
        <w:ind w:left="360"/>
        <w:rPr>
          <w:rFonts w:ascii="Sylfaen" w:hAnsi="Sylfaen"/>
          <w:lang w:val="ka-GE"/>
        </w:rPr>
      </w:pPr>
      <w:r>
        <w:rPr>
          <w:rFonts w:ascii="Sylfaen" w:hAnsi="Sylfaen"/>
          <w:lang w:val="ka-GE"/>
        </w:rPr>
        <w:t>1.9</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5F31BCD4" w14:textId="77777777" w:rsidR="00CD267E" w:rsidRDefault="00CD267E" w:rsidP="00CC4789">
      <w:pPr>
        <w:spacing w:after="0" w:line="360" w:lineRule="auto"/>
        <w:jc w:val="both"/>
        <w:rPr>
          <w:rFonts w:ascii="Sylfaen" w:hAnsi="Sylfaen" w:cs="Sylfaen"/>
          <w:b/>
          <w:u w:val="single"/>
          <w:lang w:val="ka-GE"/>
        </w:rPr>
      </w:pPr>
    </w:p>
    <w:p w14:paraId="4B45BE62" w14:textId="12D7D2E0" w:rsidR="00C41C03" w:rsidRPr="00615606" w:rsidRDefault="00F47570" w:rsidP="00CC4789">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75BDE454" w:rsidR="00F827AD" w:rsidRPr="00615606" w:rsidRDefault="00F827AD" w:rsidP="00F827AD">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lastRenderedPageBreak/>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F827AD">
      <w:pPr>
        <w:spacing w:after="0"/>
        <w:jc w:val="both"/>
        <w:rPr>
          <w:rFonts w:ascii="Sylfaen" w:hAnsi="Sylfaen" w:cs="Sylfaen"/>
          <w:lang w:val="ka-GE"/>
        </w:rPr>
      </w:pPr>
    </w:p>
    <w:p w14:paraId="15186467" w14:textId="77777777" w:rsidR="00F827AD" w:rsidRPr="00E37C5C" w:rsidRDefault="00F827AD" w:rsidP="00F827AD">
      <w:pPr>
        <w:spacing w:after="0"/>
        <w:jc w:val="both"/>
        <w:rPr>
          <w:rFonts w:ascii="Sylfaen" w:hAnsi="Sylfaen" w:cs="Arial"/>
          <w:lang w:val="ka-GE"/>
        </w:rPr>
      </w:pPr>
    </w:p>
    <w:p w14:paraId="58D236C0" w14:textId="31E8204B" w:rsidR="00237416" w:rsidRPr="00615606" w:rsidRDefault="00237416" w:rsidP="00A35317">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7"/>
      <w:footerReference w:type="default" r:id="rId18"/>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5E544" w14:textId="77777777" w:rsidR="002C6957" w:rsidRDefault="002C6957" w:rsidP="007902EA">
      <w:pPr>
        <w:spacing w:after="0" w:line="240" w:lineRule="auto"/>
      </w:pPr>
      <w:r>
        <w:separator/>
      </w:r>
    </w:p>
  </w:endnote>
  <w:endnote w:type="continuationSeparator" w:id="0">
    <w:p w14:paraId="48678E54" w14:textId="77777777" w:rsidR="002C6957" w:rsidRDefault="002C695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A585925" w:rsidR="004A3BD8" w:rsidRDefault="004A3BD8">
        <w:pPr>
          <w:pStyle w:val="Footer"/>
          <w:jc w:val="right"/>
        </w:pPr>
        <w:r>
          <w:fldChar w:fldCharType="begin"/>
        </w:r>
        <w:r>
          <w:instrText xml:space="preserve"> PAGE   \* MERGEFORMAT </w:instrText>
        </w:r>
        <w:r>
          <w:fldChar w:fldCharType="separate"/>
        </w:r>
        <w:r w:rsidR="0002568F">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FE3B6" w14:textId="77777777" w:rsidR="002C6957" w:rsidRDefault="002C6957" w:rsidP="007902EA">
      <w:pPr>
        <w:spacing w:after="0" w:line="240" w:lineRule="auto"/>
      </w:pPr>
      <w:r>
        <w:separator/>
      </w:r>
    </w:p>
  </w:footnote>
  <w:footnote w:type="continuationSeparator" w:id="0">
    <w:p w14:paraId="440B5FB6" w14:textId="77777777" w:rsidR="002C6957" w:rsidRDefault="002C695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48A516EC"/>
    <w:multiLevelType w:val="hybridMultilevel"/>
    <w:tmpl w:val="37DE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2"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2F6840"/>
    <w:multiLevelType w:val="hybridMultilevel"/>
    <w:tmpl w:val="65FA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0"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2"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8"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38"/>
  </w:num>
  <w:num w:numId="5">
    <w:abstractNumId w:val="15"/>
  </w:num>
  <w:num w:numId="6">
    <w:abstractNumId w:val="6"/>
  </w:num>
  <w:num w:numId="7">
    <w:abstractNumId w:val="5"/>
  </w:num>
  <w:num w:numId="8">
    <w:abstractNumId w:val="31"/>
  </w:num>
  <w:num w:numId="9">
    <w:abstractNumId w:val="35"/>
  </w:num>
  <w:num w:numId="10">
    <w:abstractNumId w:val="17"/>
  </w:num>
  <w:num w:numId="11">
    <w:abstractNumId w:val="9"/>
  </w:num>
  <w:num w:numId="12">
    <w:abstractNumId w:val="13"/>
  </w:num>
  <w:num w:numId="13">
    <w:abstractNumId w:val="27"/>
  </w:num>
  <w:num w:numId="14">
    <w:abstractNumId w:val="18"/>
  </w:num>
  <w:num w:numId="15">
    <w:abstractNumId w:val="11"/>
  </w:num>
  <w:num w:numId="16">
    <w:abstractNumId w:val="33"/>
  </w:num>
  <w:num w:numId="17">
    <w:abstractNumId w:val="25"/>
  </w:num>
  <w:num w:numId="18">
    <w:abstractNumId w:val="22"/>
  </w:num>
  <w:num w:numId="19">
    <w:abstractNumId w:val="8"/>
  </w:num>
  <w:num w:numId="20">
    <w:abstractNumId w:val="2"/>
  </w:num>
  <w:num w:numId="21">
    <w:abstractNumId w:val="37"/>
  </w:num>
  <w:num w:numId="22">
    <w:abstractNumId w:val="39"/>
  </w:num>
  <w:num w:numId="23">
    <w:abstractNumId w:val="14"/>
  </w:num>
  <w:num w:numId="24">
    <w:abstractNumId w:val="34"/>
  </w:num>
  <w:num w:numId="25">
    <w:abstractNumId w:val="10"/>
  </w:num>
  <w:num w:numId="26">
    <w:abstractNumId w:val="30"/>
  </w:num>
  <w:num w:numId="27">
    <w:abstractNumId w:val="4"/>
  </w:num>
  <w:num w:numId="28">
    <w:abstractNumId w:val="28"/>
  </w:num>
  <w:num w:numId="29">
    <w:abstractNumId w:val="26"/>
  </w:num>
  <w:num w:numId="30">
    <w:abstractNumId w:val="32"/>
  </w:num>
  <w:num w:numId="31">
    <w:abstractNumId w:val="36"/>
  </w:num>
  <w:num w:numId="32">
    <w:abstractNumId w:val="29"/>
  </w:num>
  <w:num w:numId="33">
    <w:abstractNumId w:val="12"/>
  </w:num>
  <w:num w:numId="34">
    <w:abstractNumId w:val="20"/>
  </w:num>
  <w:num w:numId="35">
    <w:abstractNumId w:val="21"/>
  </w:num>
  <w:num w:numId="36">
    <w:abstractNumId w:val="7"/>
  </w:num>
  <w:num w:numId="37">
    <w:abstractNumId w:val="3"/>
  </w:num>
  <w:num w:numId="38">
    <w:abstractNumId w:val="23"/>
  </w:num>
  <w:num w:numId="39">
    <w:abstractNumId w:val="24"/>
  </w:num>
  <w:num w:numId="4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sDA2NzO1NDCzMLdU0lEKTi0uzszPAykwrAUAubZEzCwAAAA="/>
  </w:docVars>
  <w:rsids>
    <w:rsidRoot w:val="006E1729"/>
    <w:rsid w:val="00000015"/>
    <w:rsid w:val="00013DED"/>
    <w:rsid w:val="00014051"/>
    <w:rsid w:val="0001501D"/>
    <w:rsid w:val="00015E1B"/>
    <w:rsid w:val="000202A5"/>
    <w:rsid w:val="0002568F"/>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D05E0"/>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828"/>
    <w:rsid w:val="00257F36"/>
    <w:rsid w:val="00266CA0"/>
    <w:rsid w:val="00267D3F"/>
    <w:rsid w:val="00270BF2"/>
    <w:rsid w:val="00275958"/>
    <w:rsid w:val="00276895"/>
    <w:rsid w:val="00276F7A"/>
    <w:rsid w:val="002778A0"/>
    <w:rsid w:val="00277B37"/>
    <w:rsid w:val="002803E8"/>
    <w:rsid w:val="0028539D"/>
    <w:rsid w:val="0029272A"/>
    <w:rsid w:val="002A4E62"/>
    <w:rsid w:val="002A60C4"/>
    <w:rsid w:val="002B6F69"/>
    <w:rsid w:val="002C066E"/>
    <w:rsid w:val="002C21C7"/>
    <w:rsid w:val="002C42C6"/>
    <w:rsid w:val="002C6957"/>
    <w:rsid w:val="002D06EE"/>
    <w:rsid w:val="002D1E74"/>
    <w:rsid w:val="002D2F27"/>
    <w:rsid w:val="002D611B"/>
    <w:rsid w:val="002E0D1E"/>
    <w:rsid w:val="002E0E5E"/>
    <w:rsid w:val="002F5D85"/>
    <w:rsid w:val="003011B3"/>
    <w:rsid w:val="00302948"/>
    <w:rsid w:val="00303697"/>
    <w:rsid w:val="00313C1A"/>
    <w:rsid w:val="0031653E"/>
    <w:rsid w:val="00316C88"/>
    <w:rsid w:val="00320435"/>
    <w:rsid w:val="00320878"/>
    <w:rsid w:val="0033101C"/>
    <w:rsid w:val="00333692"/>
    <w:rsid w:val="0033397E"/>
    <w:rsid w:val="00340CC3"/>
    <w:rsid w:val="00356613"/>
    <w:rsid w:val="00357317"/>
    <w:rsid w:val="003573F4"/>
    <w:rsid w:val="003657A5"/>
    <w:rsid w:val="00377D43"/>
    <w:rsid w:val="00385373"/>
    <w:rsid w:val="003859BA"/>
    <w:rsid w:val="00387591"/>
    <w:rsid w:val="00387AB5"/>
    <w:rsid w:val="00391AB5"/>
    <w:rsid w:val="003A029B"/>
    <w:rsid w:val="003A4DAA"/>
    <w:rsid w:val="003A5D91"/>
    <w:rsid w:val="003B460D"/>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75BF"/>
    <w:rsid w:val="00440A96"/>
    <w:rsid w:val="00442F86"/>
    <w:rsid w:val="004446E6"/>
    <w:rsid w:val="00446516"/>
    <w:rsid w:val="00452128"/>
    <w:rsid w:val="004533A4"/>
    <w:rsid w:val="00456541"/>
    <w:rsid w:val="00457067"/>
    <w:rsid w:val="00462CA0"/>
    <w:rsid w:val="0046501B"/>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D3679"/>
    <w:rsid w:val="004D3D1C"/>
    <w:rsid w:val="004D747F"/>
    <w:rsid w:val="005111AB"/>
    <w:rsid w:val="00515452"/>
    <w:rsid w:val="0052656B"/>
    <w:rsid w:val="00536345"/>
    <w:rsid w:val="00540038"/>
    <w:rsid w:val="00544856"/>
    <w:rsid w:val="005553C3"/>
    <w:rsid w:val="00564625"/>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D3B83"/>
    <w:rsid w:val="005D7073"/>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309AA"/>
    <w:rsid w:val="00734570"/>
    <w:rsid w:val="00735828"/>
    <w:rsid w:val="00755E62"/>
    <w:rsid w:val="00764A65"/>
    <w:rsid w:val="00772078"/>
    <w:rsid w:val="007778CE"/>
    <w:rsid w:val="007902EA"/>
    <w:rsid w:val="0079252D"/>
    <w:rsid w:val="00794191"/>
    <w:rsid w:val="00796BF5"/>
    <w:rsid w:val="007A28C4"/>
    <w:rsid w:val="007A4B6C"/>
    <w:rsid w:val="007A6E1A"/>
    <w:rsid w:val="007A7424"/>
    <w:rsid w:val="007B4C58"/>
    <w:rsid w:val="007B7D53"/>
    <w:rsid w:val="007C482E"/>
    <w:rsid w:val="007C4D48"/>
    <w:rsid w:val="007D3F97"/>
    <w:rsid w:val="007D73CE"/>
    <w:rsid w:val="007E0304"/>
    <w:rsid w:val="007E1E28"/>
    <w:rsid w:val="007F1D40"/>
    <w:rsid w:val="007F3AA0"/>
    <w:rsid w:val="007F4F2B"/>
    <w:rsid w:val="007F7ADB"/>
    <w:rsid w:val="007F7D24"/>
    <w:rsid w:val="0081634F"/>
    <w:rsid w:val="008246F4"/>
    <w:rsid w:val="00824EDA"/>
    <w:rsid w:val="00833770"/>
    <w:rsid w:val="0083614B"/>
    <w:rsid w:val="008367AE"/>
    <w:rsid w:val="008374C0"/>
    <w:rsid w:val="008401B6"/>
    <w:rsid w:val="008421EC"/>
    <w:rsid w:val="00843972"/>
    <w:rsid w:val="008473E6"/>
    <w:rsid w:val="008647CD"/>
    <w:rsid w:val="00867825"/>
    <w:rsid w:val="008751D7"/>
    <w:rsid w:val="00875254"/>
    <w:rsid w:val="008767C9"/>
    <w:rsid w:val="00876B2D"/>
    <w:rsid w:val="00876B9D"/>
    <w:rsid w:val="0088287D"/>
    <w:rsid w:val="00890026"/>
    <w:rsid w:val="008918CD"/>
    <w:rsid w:val="00894C67"/>
    <w:rsid w:val="00896274"/>
    <w:rsid w:val="008978B9"/>
    <w:rsid w:val="008A4C9C"/>
    <w:rsid w:val="008A5094"/>
    <w:rsid w:val="008A673F"/>
    <w:rsid w:val="008B04EA"/>
    <w:rsid w:val="008B31FD"/>
    <w:rsid w:val="008B67F1"/>
    <w:rsid w:val="008C04FA"/>
    <w:rsid w:val="008C0A74"/>
    <w:rsid w:val="008C35CC"/>
    <w:rsid w:val="008D04C5"/>
    <w:rsid w:val="008D1A80"/>
    <w:rsid w:val="008E16DA"/>
    <w:rsid w:val="008E3D20"/>
    <w:rsid w:val="008E55E0"/>
    <w:rsid w:val="008F419D"/>
    <w:rsid w:val="00900221"/>
    <w:rsid w:val="0090279D"/>
    <w:rsid w:val="009038DC"/>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804B1"/>
    <w:rsid w:val="009815C7"/>
    <w:rsid w:val="00984DA8"/>
    <w:rsid w:val="00985307"/>
    <w:rsid w:val="00990CA7"/>
    <w:rsid w:val="0099130F"/>
    <w:rsid w:val="00993D47"/>
    <w:rsid w:val="0099429F"/>
    <w:rsid w:val="00997CB4"/>
    <w:rsid w:val="009A2E6F"/>
    <w:rsid w:val="009A2F37"/>
    <w:rsid w:val="009A7535"/>
    <w:rsid w:val="009C5EE2"/>
    <w:rsid w:val="009C7B5B"/>
    <w:rsid w:val="009C7E4E"/>
    <w:rsid w:val="009D07D1"/>
    <w:rsid w:val="009D1896"/>
    <w:rsid w:val="009D5234"/>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47D4"/>
    <w:rsid w:val="00A935AC"/>
    <w:rsid w:val="00A96330"/>
    <w:rsid w:val="00AA19E9"/>
    <w:rsid w:val="00AA2ABB"/>
    <w:rsid w:val="00AA511B"/>
    <w:rsid w:val="00AB6F7C"/>
    <w:rsid w:val="00AC32F5"/>
    <w:rsid w:val="00AC394F"/>
    <w:rsid w:val="00AC494C"/>
    <w:rsid w:val="00AD71C5"/>
    <w:rsid w:val="00AE4033"/>
    <w:rsid w:val="00AE59A7"/>
    <w:rsid w:val="00AE6EE6"/>
    <w:rsid w:val="00AE77E5"/>
    <w:rsid w:val="00AE7884"/>
    <w:rsid w:val="00AF56A2"/>
    <w:rsid w:val="00AF6D9B"/>
    <w:rsid w:val="00AF7DC3"/>
    <w:rsid w:val="00B01F95"/>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E7B8C"/>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5F26"/>
    <w:rsid w:val="00E00D0C"/>
    <w:rsid w:val="00E123C2"/>
    <w:rsid w:val="00E14853"/>
    <w:rsid w:val="00E2134C"/>
    <w:rsid w:val="00E25748"/>
    <w:rsid w:val="00E262FC"/>
    <w:rsid w:val="00E272FF"/>
    <w:rsid w:val="00E3022B"/>
    <w:rsid w:val="00E33A8F"/>
    <w:rsid w:val="00E34C69"/>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C451F"/>
    <w:rsid w:val="00ED0FC0"/>
    <w:rsid w:val="00EF34FE"/>
    <w:rsid w:val="00EF7F05"/>
    <w:rsid w:val="00F0075A"/>
    <w:rsid w:val="00F0297E"/>
    <w:rsid w:val="00F0659D"/>
    <w:rsid w:val="00F069C7"/>
    <w:rsid w:val="00F115A1"/>
    <w:rsid w:val="00F14024"/>
    <w:rsid w:val="00F17B32"/>
    <w:rsid w:val="00F20E56"/>
    <w:rsid w:val="00F22126"/>
    <w:rsid w:val="00F22E5C"/>
    <w:rsid w:val="00F266F8"/>
    <w:rsid w:val="00F27A96"/>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3BFD"/>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4307;&#4304;&#4316;&#4304;&#4320;&#4311;&#4312;%20N2.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4307;&#4304;&#4316;&#4304;&#4320;&#4311;&#4312;%20N1.xls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enders.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4307;&#4304;&#4316;&#4304;&#4320;&#4311;&#4312;%20N3%20&#4314;&#4317;&#4306;&#4317;&#4308;&#4305;&#4312;.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4307;&#4304;&#4316;&#4304;&#4320;&#4311;&#4312;%20N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7930C-7EFF-4F83-B834-34E32817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Tekla Murvanidze</cp:lastModifiedBy>
  <cp:revision>9</cp:revision>
  <cp:lastPrinted>2015-07-27T06:36:00Z</cp:lastPrinted>
  <dcterms:created xsi:type="dcterms:W3CDTF">2020-08-19T13:26:00Z</dcterms:created>
  <dcterms:modified xsi:type="dcterms:W3CDTF">2021-02-04T10:39:00Z</dcterms:modified>
</cp:coreProperties>
</file>